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B54" w14:textId="77777777" w:rsidR="004876A6" w:rsidRDefault="004876A6">
      <w:pPr>
        <w:jc w:val="center"/>
        <w:rPr>
          <w:rFonts w:ascii="Impact" w:eastAsia="Impact" w:hAnsi="Impact" w:cs="Impact"/>
          <w:sz w:val="10"/>
          <w:szCs w:val="10"/>
        </w:rPr>
      </w:pPr>
    </w:p>
    <w:p w14:paraId="6B3E2F6D" w14:textId="04242F43" w:rsidR="004876A6" w:rsidRDefault="00E4098A">
      <w:pPr>
        <w:jc w:val="center"/>
        <w:rPr>
          <w:sz w:val="36"/>
          <w:szCs w:val="36"/>
        </w:rPr>
      </w:pPr>
      <w:r>
        <w:rPr>
          <w:rFonts w:ascii="Impact" w:eastAsia="Impact" w:hAnsi="Impact" w:cs="Impact"/>
          <w:sz w:val="36"/>
          <w:szCs w:val="36"/>
          <w:u w:val="single"/>
        </w:rPr>
        <w:t>Pupil Passport</w:t>
      </w:r>
      <w:r w:rsidR="00AC32F1">
        <w:rPr>
          <w:rFonts w:ascii="Impact" w:eastAsia="Impact" w:hAnsi="Impact" w:cs="Impact"/>
          <w:sz w:val="36"/>
          <w:szCs w:val="36"/>
          <w:u w:val="single"/>
        </w:rPr>
        <w:t xml:space="preserve"> </w:t>
      </w:r>
    </w:p>
    <w:p w14:paraId="4BAE679A" w14:textId="77777777" w:rsidR="004876A6" w:rsidRDefault="004876A6">
      <w:pPr>
        <w:jc w:val="center"/>
        <w:rPr>
          <w:rFonts w:ascii="FS Sophie" w:eastAsia="FS Sophie" w:hAnsi="FS Sophie" w:cs="FS Sophie"/>
          <w:b/>
          <w:bCs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54"/>
      </w:tblGrid>
      <w:tr w:rsidR="004876A6" w14:paraId="48EDD666" w14:textId="77777777" w:rsidTr="00E405BC">
        <w:trPr>
          <w:trHeight w:val="406"/>
        </w:trPr>
        <w:tc>
          <w:tcPr>
            <w:tcW w:w="3261" w:type="dxa"/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CC95449" w14:textId="3FB313C9" w:rsidR="004876A6" w:rsidRPr="00E405BC" w:rsidRDefault="00E405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05B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DONOR SCHOOL</w:t>
            </w:r>
          </w:p>
        </w:tc>
        <w:tc>
          <w:tcPr>
            <w:tcW w:w="7354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2B37073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5BC" w14:paraId="4AA23C8E" w14:textId="77777777" w:rsidTr="00E405BC">
        <w:trPr>
          <w:trHeight w:val="406"/>
        </w:trPr>
        <w:tc>
          <w:tcPr>
            <w:tcW w:w="3261" w:type="dxa"/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ADC8DC" w14:textId="30DDE004" w:rsidR="00E405BC" w:rsidRDefault="00E405BC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NAMED CONTACT AT SCHOOL (to arrange reviews with)</w:t>
            </w:r>
          </w:p>
        </w:tc>
        <w:tc>
          <w:tcPr>
            <w:tcW w:w="7354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FF5665" w14:textId="77777777" w:rsidR="00E405BC" w:rsidRDefault="00E405BC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05BC" w14:paraId="0BC11364" w14:textId="77777777" w:rsidTr="00E405BC">
        <w:trPr>
          <w:trHeight w:val="406"/>
        </w:trPr>
        <w:tc>
          <w:tcPr>
            <w:tcW w:w="3261" w:type="dxa"/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3715BC" w14:textId="73760854" w:rsidR="00E405BC" w:rsidRDefault="00E405BC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PANEL DATE</w:t>
            </w:r>
          </w:p>
        </w:tc>
        <w:tc>
          <w:tcPr>
            <w:tcW w:w="7354" w:type="dxa"/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4986B1" w14:textId="77777777" w:rsidR="00E405BC" w:rsidRDefault="00E405BC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746F319" w14:textId="77777777" w:rsidR="004876A6" w:rsidRDefault="004876A6">
      <w:pPr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106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1779"/>
        <w:gridCol w:w="900"/>
        <w:gridCol w:w="360"/>
        <w:gridCol w:w="911"/>
        <w:gridCol w:w="171"/>
        <w:gridCol w:w="178"/>
        <w:gridCol w:w="542"/>
        <w:gridCol w:w="401"/>
        <w:gridCol w:w="1397"/>
        <w:gridCol w:w="970"/>
      </w:tblGrid>
      <w:tr w:rsidR="004876A6" w14:paraId="3135B51B" w14:textId="77777777" w:rsidTr="00E405BC">
        <w:tc>
          <w:tcPr>
            <w:tcW w:w="106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27E90370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PUPIL DETAILS</w:t>
            </w:r>
          </w:p>
        </w:tc>
      </w:tr>
      <w:tr w:rsidR="004876A6" w14:paraId="40D9D76C" w14:textId="77777777" w:rsidTr="00E405BC"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71A958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76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7A7B52" w14:textId="77777777" w:rsidR="004876A6" w:rsidRDefault="004876A6">
            <w:pPr>
              <w:spacing w:before="60" w:after="60"/>
              <w:rPr>
                <w:rFonts w:ascii="Arial" w:eastAsia="Arial" w:hAnsi="Arial" w:cs="Arial"/>
                <w:color w:val="000080"/>
                <w:sz w:val="18"/>
                <w:szCs w:val="18"/>
              </w:rPr>
            </w:pPr>
          </w:p>
        </w:tc>
      </w:tr>
      <w:tr w:rsidR="004876A6" w14:paraId="1ABDF125" w14:textId="77777777" w:rsidTr="00E405BC">
        <w:trPr>
          <w:trHeight w:val="709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02A33E3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6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154349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> </w:t>
            </w:r>
          </w:p>
          <w:p w14:paraId="40C32DB9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80"/>
                <w:sz w:val="18"/>
                <w:szCs w:val="18"/>
              </w:rPr>
              <w:t> </w:t>
            </w:r>
          </w:p>
        </w:tc>
      </w:tr>
      <w:tr w:rsidR="00FC1435" w14:paraId="49940D96" w14:textId="77777777" w:rsidTr="00E405BC">
        <w:trPr>
          <w:trHeight w:val="392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D8D13E" w14:textId="77777777" w:rsidR="00FC1435" w:rsidRDefault="00FC1435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 xml:space="preserve">UPN: </w:t>
            </w:r>
          </w:p>
        </w:tc>
        <w:tc>
          <w:tcPr>
            <w:tcW w:w="3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DFDEDD" w14:textId="77777777" w:rsidR="00FC1435" w:rsidRPr="00FC1435" w:rsidRDefault="00FC143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585A0" w14:textId="77777777" w:rsidR="00FC1435" w:rsidRPr="00FC1435" w:rsidRDefault="00FC1435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FC1435">
              <w:rPr>
                <w:rFonts w:ascii="Arial" w:eastAsia="Arial" w:hAnsi="Arial" w:cs="Arial"/>
                <w:sz w:val="18"/>
                <w:szCs w:val="18"/>
              </w:rPr>
              <w:t>ULN:</w:t>
            </w:r>
          </w:p>
        </w:tc>
      </w:tr>
      <w:tr w:rsidR="004876A6" w14:paraId="60E806DD" w14:textId="77777777" w:rsidTr="00E405BC"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DA11C0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DOB:</w:t>
            </w:r>
          </w:p>
        </w:tc>
        <w:tc>
          <w:tcPr>
            <w:tcW w:w="2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E7DFEB" w14:textId="77777777" w:rsidR="004876A6" w:rsidRDefault="004876A6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9862D2A" w14:textId="77777777" w:rsidR="004876A6" w:rsidRDefault="00FC1435">
            <w:pPr>
              <w:spacing w:before="60" w:after="60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  <w:t>NC Year:</w:t>
            </w:r>
          </w:p>
        </w:tc>
        <w:tc>
          <w:tcPr>
            <w:tcW w:w="3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7F6238" w14:textId="77777777" w:rsidR="004876A6" w:rsidRDefault="004876A6">
            <w:pPr>
              <w:spacing w:before="60" w:after="60"/>
              <w:rPr>
                <w:rFonts w:ascii="Arial" w:eastAsia="Arial" w:hAnsi="Arial" w:cs="Arial"/>
                <w:caps/>
                <w:color w:val="000000"/>
                <w:sz w:val="18"/>
                <w:szCs w:val="18"/>
              </w:rPr>
            </w:pPr>
          </w:p>
        </w:tc>
      </w:tr>
      <w:tr w:rsidR="004876A6" w14:paraId="1E10A48E" w14:textId="77777777" w:rsidTr="00E405BC">
        <w:trPr>
          <w:trHeight w:hRule="exact" w:val="391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05C2454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LOOKED AFTER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9EA6E67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19A2EA0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LEAD PROF: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2FB755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3D21DF7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PEP No. 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5ED47AE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7ABDD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D0B79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21072E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1D674C" w14:textId="77777777" w:rsidR="004876A6" w:rsidRDefault="004876A6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728522B" w14:textId="77777777" w:rsidTr="00E405BC">
        <w:trPr>
          <w:trHeight w:hRule="exact" w:val="369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859C2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SOCIAL CARE INVOLVEMENT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C533DA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631360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LEAD PROF: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6EB3A4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9272E39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4F2533A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3B333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76A6" w14:paraId="00A6DE2C" w14:textId="77777777" w:rsidTr="00E405BC">
        <w:trPr>
          <w:trHeight w:hRule="exact" w:val="365"/>
        </w:trPr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0E51443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EHCP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47239D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  /  NO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72DE646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LEAD PROF:</w:t>
            </w:r>
          </w:p>
        </w:tc>
        <w:tc>
          <w:tcPr>
            <w:tcW w:w="22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76E7D3A8" w14:textId="77777777" w:rsidR="004876A6" w:rsidRDefault="004876A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AFD821" w14:textId="77777777" w:rsidR="004876A6" w:rsidRDefault="00FC143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PHONE: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14:paraId="13034CD2" w14:textId="77777777" w:rsidR="004876A6" w:rsidRDefault="004876A6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A5F536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3956"/>
        <w:gridCol w:w="1444"/>
        <w:gridCol w:w="3488"/>
      </w:tblGrid>
      <w:tr w:rsidR="004876A6" w14:paraId="562DFA8E" w14:textId="77777777" w:rsidTr="00E405BC">
        <w:trPr>
          <w:trHeight w:val="385"/>
        </w:trPr>
        <w:tc>
          <w:tcPr>
            <w:tcW w:w="10632" w:type="dxa"/>
            <w:gridSpan w:val="4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5BCC713" w14:textId="77777777" w:rsidR="004876A6" w:rsidRDefault="00FC143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PARENT/ CARER DETAILS</w:t>
            </w:r>
          </w:p>
        </w:tc>
      </w:tr>
      <w:tr w:rsidR="004876A6" w14:paraId="7B60C1C8" w14:textId="77777777" w:rsidTr="00E405BC">
        <w:trPr>
          <w:trHeight w:val="315"/>
        </w:trPr>
        <w:tc>
          <w:tcPr>
            <w:tcW w:w="1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CF20931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14:paraId="2C5778AA" w14:textId="77777777" w:rsidR="004876A6" w:rsidRDefault="00FC1435">
            <w:pPr>
              <w:spacing w:line="360" w:lineRule="auto"/>
              <w:rPr>
                <w:color w:val="000000"/>
                <w:sz w:val="2"/>
                <w:szCs w:val="2"/>
              </w:rPr>
            </w:pPr>
            <w:r>
              <w:rPr>
                <w:rFonts w:ascii="Arial" w:eastAsia="Arial" w:hAnsi="Arial" w:cs="Arial"/>
                <w:color w:val="000000"/>
                <w:sz w:val="2"/>
                <w:szCs w:val="2"/>
              </w:rPr>
              <w:t>1</w:t>
            </w:r>
          </w:p>
          <w:p w14:paraId="32BCDFC2" w14:textId="77777777" w:rsidR="004876A6" w:rsidRDefault="00FC143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E0F2B1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14:paraId="5ACB2247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2"/>
                <w:szCs w:val="2"/>
              </w:rPr>
            </w:pPr>
          </w:p>
          <w:p w14:paraId="3DEEDD8D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FB6494F" w14:textId="77777777" w:rsidR="004876A6" w:rsidRDefault="00FC143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TELEPHONE:</w:t>
            </w:r>
          </w:p>
        </w:tc>
        <w:tc>
          <w:tcPr>
            <w:tcW w:w="3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27226E" w14:textId="77777777" w:rsidR="004876A6" w:rsidRDefault="004876A6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43C0A0CA" w14:textId="77777777" w:rsidTr="00E405BC">
        <w:trPr>
          <w:trHeight w:val="600"/>
        </w:trPr>
        <w:tc>
          <w:tcPr>
            <w:tcW w:w="1744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9F6FE1B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237F33BE" w14:textId="77777777" w:rsidR="004876A6" w:rsidRDefault="00FC1435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BRIEF FAMILY BACKGROUND (including engagement with the school)</w:t>
            </w:r>
          </w:p>
        </w:tc>
        <w:tc>
          <w:tcPr>
            <w:tcW w:w="8888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14:paraId="61F0C302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C760C66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C69BBF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9519712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1D7F94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B43C23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73EFCC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C319DD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6C3E1F8" w14:textId="77777777" w:rsidR="004876A6" w:rsidRDefault="004876A6">
            <w:pP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FE539FA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1276"/>
        <w:gridCol w:w="2976"/>
        <w:gridCol w:w="3070"/>
      </w:tblGrid>
      <w:tr w:rsidR="004876A6" w14:paraId="54D2CD10" w14:textId="77777777" w:rsidTr="00E405BC">
        <w:trPr>
          <w:trHeight w:val="361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7EE086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AGENCY INVOLVEMENT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C65147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0291185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CONTACT:</w:t>
            </w:r>
          </w:p>
        </w:tc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291F78E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INFORMATION:</w:t>
            </w:r>
          </w:p>
        </w:tc>
      </w:tr>
      <w:tr w:rsidR="004876A6" w14:paraId="43A47E18" w14:textId="77777777" w:rsidTr="00E405BC">
        <w:trPr>
          <w:trHeight w:val="315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611CDC8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SEND Team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104BD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3B782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7DA80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5FAA407" w14:textId="77777777" w:rsidTr="00E405BC">
        <w:trPr>
          <w:trHeight w:val="285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8863F3B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Virtual School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346C1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24586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0F09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585E214B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B7382D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Careers Service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6FA4A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0CBB8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3764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2F6352C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E30125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Youth Offending Team (Y.O.T.)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3D44A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7F0CA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59B5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237D47B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A62B286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Police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679AD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AC13F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50E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2BFAAAD4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2DF6AB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E.P.S.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0DF9B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310E3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F53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016093C5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783FD0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School Nurse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34DC4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F2DE0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0E7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6B1C348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11AA4E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CAMHS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BF65F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2B70B2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36B8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4E1B5082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C9D90C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Drug &amp; Alcohol Services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C8EBA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06389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020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1868D48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8EC6B23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Social Services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D6E45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03F55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DD8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D96B3FF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E6E0D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4B8DB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886C8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7D5E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7CDDF87F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8421D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12233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DE027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0A6D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05243DF7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A93114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0AB56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DEC7E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7B05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204C0732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A69F01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2C878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57684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96F9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79FC9B57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BCDA3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B0D1E2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4B207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8CAE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1D0B0AA3" w14:textId="77777777" w:rsidTr="00E405BC">
        <w:trPr>
          <w:trHeight w:val="270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AE044E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8BF315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9D4F36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98BA37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A05DEDF" w14:textId="77777777" w:rsidR="00E405BC" w:rsidRDefault="00E405BC">
      <w:r>
        <w:br w:type="page"/>
      </w:r>
    </w:p>
    <w:tbl>
      <w:tblPr>
        <w:tblW w:w="1063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4"/>
        <w:gridCol w:w="792"/>
        <w:gridCol w:w="4608"/>
        <w:gridCol w:w="428"/>
      </w:tblGrid>
      <w:tr w:rsidR="004876A6" w14:paraId="19B63D5C" w14:textId="77777777" w:rsidTr="00E405BC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5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BA6B61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TOOLS / ASSESSMENTS USED BY SCHOOL:</w:t>
            </w:r>
          </w:p>
        </w:tc>
      </w:tr>
      <w:tr w:rsidR="004876A6" w14:paraId="0C982E33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F5CB31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‘ABC’ sheets (Antecedent, Behaviour, Consequence)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24F237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10695E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1:1 Student Interviews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A70C8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81AAADE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53112F3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Behaviour Report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6B0C58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959571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Adverse Childhood Experiences profile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92F70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07951E9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219E7D4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Dimensions Tool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6DFA06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C19A14E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My Support Plan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E4DF9E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044E704E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48318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Observations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1A2139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1D65D1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Strength &amp; Difficulties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Questionairre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7BF633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00F2CA93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03717B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Speech &amp; Language Assessment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955D8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9312D80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Risk assessment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AB694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2CCC7D6D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D520D97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Warwick &amp; Edinburgh Measure of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well being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scale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FE04FC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B62006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9B556B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44DAA187" w14:textId="77777777" w:rsidTr="00E405BC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F49B5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F8ED5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B50E8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FBEDB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B0D9FB8" w14:textId="7544AC45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6691D0A5" w14:textId="02FE3445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6D27E4E0" w14:textId="2E844CDB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2485321F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tbl>
      <w:tblPr>
        <w:tblW w:w="106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134"/>
        <w:gridCol w:w="1134"/>
        <w:gridCol w:w="5511"/>
      </w:tblGrid>
      <w:tr w:rsidR="004876A6" w14:paraId="3F5A6CA8" w14:textId="77777777" w:rsidTr="00E405BC">
        <w:trPr>
          <w:trHeight w:val="361"/>
          <w:jc w:val="center"/>
        </w:trPr>
        <w:tc>
          <w:tcPr>
            <w:tcW w:w="2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60E77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INTERVENTIONS: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D9CBE8E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47573C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5511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8EA4B60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DETAILS &amp; IMPACT</w:t>
            </w:r>
          </w:p>
        </w:tc>
      </w:tr>
      <w:tr w:rsidR="004876A6" w14:paraId="6729A478" w14:textId="77777777" w:rsidTr="00E405BC">
        <w:trPr>
          <w:trHeight w:val="315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B0732A7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Therapeutic intervention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2EE2B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BC939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876230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0DA040E8" w14:textId="77777777" w:rsidTr="00E405BC">
        <w:trPr>
          <w:trHeight w:val="285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39777F8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Timetable variation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4E23FE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6BA86D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CD2CA1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143CAC2F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7E6C89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Parental engagement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BAB220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461F9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036E00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A92A22B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A6396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 Worker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1F5E6D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A56A4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1EBB52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540A5551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6641A26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Placement in alternative school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94BE51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9F9F0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A4D84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72F1382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B77D460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In-school Alternative Provision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1B397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77AAB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DC582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7A34E420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240C2A4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External Alternative Provision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1BFE88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473B2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9B46FE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1662B096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A209436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Social Skills programme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E2CDB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FB714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356B5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49FC5160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1D19C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Speech &amp; Language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E728C0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7202B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DF062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58561015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FCA9ABA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Academic intervention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9EBD0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6C62E9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F59B5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CA2DFAF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B3D28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Attendance intervention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5A0DAF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6FCFFB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2E9C12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26854EC3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6C2E77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43F68A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9F2F0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DB0CC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7243DDF2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32B51F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Positive handling plan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FF4B41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ACDE9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7E5499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329CCD88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A67571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Pastoral support plan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CF4328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F42A9D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B7AD72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407CBAF1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485B6A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BCA26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7AFD1D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F11FF5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76DB4EA6" w14:textId="77777777" w:rsidTr="00E405BC">
        <w:trPr>
          <w:trHeight w:val="270"/>
          <w:jc w:val="center"/>
        </w:trPr>
        <w:tc>
          <w:tcPr>
            <w:tcW w:w="2845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C1C745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AA7D75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3FD051D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11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CBA019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6525DF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016AC7B0" w14:textId="1E43BA3A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274BF2CD" w14:textId="27AE7100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6A31CE43" w14:textId="13C2C233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31A0DA8C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247"/>
      </w:tblGrid>
      <w:tr w:rsidR="004876A6" w14:paraId="2FFBB905" w14:textId="77777777" w:rsidTr="00E405BC">
        <w:tc>
          <w:tcPr>
            <w:tcW w:w="10632" w:type="dxa"/>
            <w:gridSpan w:val="2"/>
            <w:tcBorders>
              <w:bottom w:val="single" w:sz="6" w:space="0" w:color="000000"/>
            </w:tcBorders>
            <w:shd w:val="clear" w:color="auto" w:fill="D9D9D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87B5F16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LEARNING NEEDS</w:t>
            </w:r>
          </w:p>
        </w:tc>
      </w:tr>
      <w:tr w:rsidR="004876A6" w14:paraId="21C11ECD" w14:textId="77777777" w:rsidTr="00E405BC">
        <w:tc>
          <w:tcPr>
            <w:tcW w:w="3385" w:type="dxa"/>
            <w:tcBorders>
              <w:bottom w:val="single" w:sz="6" w:space="0" w:color="000000"/>
              <w:right w:val="single" w:sz="6" w:space="0" w:color="000000"/>
            </w:tcBorders>
            <w:tcMar>
              <w:top w:w="13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6F5B4BA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Levels, set or grouping</w:t>
            </w:r>
          </w:p>
        </w:tc>
        <w:tc>
          <w:tcPr>
            <w:tcW w:w="7247" w:type="dxa"/>
            <w:tcBorders>
              <w:left w:val="single" w:sz="6" w:space="0" w:color="000000"/>
              <w:bottom w:val="single" w:sz="6" w:space="0" w:color="000000"/>
            </w:tcBorders>
            <w:tcMar>
              <w:top w:w="13" w:type="dxa"/>
              <w:left w:w="108" w:type="dxa"/>
              <w:bottom w:w="8" w:type="dxa"/>
              <w:right w:w="108" w:type="dxa"/>
            </w:tcMar>
            <w:hideMark/>
          </w:tcPr>
          <w:p w14:paraId="7B234172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1292B89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76A6" w14:paraId="76511929" w14:textId="77777777" w:rsidTr="00E405BC"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8C7680E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Strengths and weaknesses 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4EFA2C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5845516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76A6" w14:paraId="54B0FB6F" w14:textId="77777777" w:rsidTr="00E405BC"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3F28F1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Latest assessed grades, SATs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12608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060DA64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876A6" w14:paraId="60B17960" w14:textId="77777777" w:rsidTr="00E405BC">
        <w:tc>
          <w:tcPr>
            <w:tcW w:w="3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4AAC504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Learning difficulties</w:t>
            </w:r>
          </w:p>
        </w:tc>
        <w:tc>
          <w:tcPr>
            <w:tcW w:w="7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654EF5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6DA721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876A6" w14:paraId="52996833" w14:textId="77777777" w:rsidTr="00E405BC">
        <w:tc>
          <w:tcPr>
            <w:tcW w:w="10632" w:type="dxa"/>
            <w:gridSpan w:val="2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8A304B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Other relevant information. </w:t>
            </w:r>
          </w:p>
          <w:p w14:paraId="376B6D9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2F58D4A3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  <w:p w14:paraId="7DE2385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A978A1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23F502E" w14:textId="02ECF34C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573E5432" w14:textId="0D30D4BE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255E2796" w14:textId="28215F90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235BE863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31F3E4E1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146"/>
        <w:gridCol w:w="1252"/>
        <w:gridCol w:w="7787"/>
      </w:tblGrid>
      <w:tr w:rsidR="004876A6" w14:paraId="47EA1600" w14:textId="77777777" w:rsidTr="00E405BC">
        <w:trPr>
          <w:trHeight w:val="487"/>
        </w:trPr>
        <w:tc>
          <w:tcPr>
            <w:tcW w:w="10632" w:type="dxa"/>
            <w:gridSpan w:val="4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4A0625A" w14:textId="17740B47" w:rsidR="004876A6" w:rsidRDefault="00AA68B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Suspensions</w:t>
            </w:r>
          </w:p>
        </w:tc>
      </w:tr>
      <w:tr w:rsidR="004876A6" w14:paraId="4E9A9835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5AC8D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7D83EA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DE805B4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No. of days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92F81F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Reason for exclusion</w:t>
            </w:r>
          </w:p>
        </w:tc>
      </w:tr>
      <w:tr w:rsidR="004876A6" w14:paraId="7585FB6B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BCE062B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CF5C17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0CA83C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79EE363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21142717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00B2964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3F9BFF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506818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DB62E20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23095693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D2C704E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DD16BC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BDFF30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F3CCED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1742BC5B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84AFAE7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883DEB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BC3D96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8935579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6A190386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640A7C7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9716A64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0B43C8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345E78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15595009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CA9151A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9B7616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0E1C8F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6A6960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67FA2180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6019AD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7C5C25C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BE2C53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B72B05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2BD17ED2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1E41EAB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7794091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AEC83A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4449D6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4876A6" w14:paraId="531A432B" w14:textId="77777777" w:rsidTr="00E405BC">
        <w:trPr>
          <w:trHeight w:val="270"/>
        </w:trPr>
        <w:tc>
          <w:tcPr>
            <w:tcW w:w="447" w:type="dxa"/>
            <w:tcBorders>
              <w:top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FAFD3B" w14:textId="77777777" w:rsidR="004876A6" w:rsidRDefault="00FC14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D18A17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AB5D0A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B1D0373" w14:textId="77777777" w:rsidR="004876A6" w:rsidRDefault="004876A6">
            <w:pP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18FB425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0981E667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1C0512EC" w14:textId="77777777" w:rsidTr="00E405BC">
        <w:trPr>
          <w:trHeight w:val="317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770C366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SCHOOLS ATTENDED</w:t>
            </w:r>
          </w:p>
        </w:tc>
      </w:tr>
      <w:tr w:rsidR="004876A6" w14:paraId="4CF3FA28" w14:textId="77777777" w:rsidTr="00E405BC">
        <w:trPr>
          <w:trHeight w:val="310"/>
        </w:trPr>
        <w:tc>
          <w:tcPr>
            <w:tcW w:w="106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9B3ACA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of admission to current school:</w:t>
            </w:r>
          </w:p>
        </w:tc>
      </w:tr>
      <w:tr w:rsidR="004876A6" w14:paraId="4DE872E6" w14:textId="77777777" w:rsidTr="00E405BC">
        <w:trPr>
          <w:trHeight w:val="285"/>
        </w:trPr>
        <w:tc>
          <w:tcPr>
            <w:tcW w:w="106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6D0A8C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Previous schools:                 </w:t>
            </w:r>
          </w:p>
        </w:tc>
      </w:tr>
      <w:tr w:rsidR="004876A6" w14:paraId="58653332" w14:textId="77777777" w:rsidTr="00E405BC">
        <w:trPr>
          <w:trHeight w:val="417"/>
        </w:trPr>
        <w:tc>
          <w:tcPr>
            <w:tcW w:w="106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698CC4C2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                                                                                             Date admitted:                                    Date of leaving:</w:t>
            </w:r>
          </w:p>
        </w:tc>
      </w:tr>
      <w:tr w:rsidR="004876A6" w14:paraId="24D5F5EC" w14:textId="77777777" w:rsidTr="00E405BC">
        <w:trPr>
          <w:trHeight w:val="345"/>
        </w:trPr>
        <w:tc>
          <w:tcPr>
            <w:tcW w:w="10632" w:type="dxa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D69F482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                                                                                             Date admitted:                                    Date of leaving:</w:t>
            </w:r>
          </w:p>
        </w:tc>
      </w:tr>
      <w:tr w:rsidR="004876A6" w14:paraId="4BD848D0" w14:textId="77777777" w:rsidTr="00E405BC">
        <w:trPr>
          <w:trHeight w:val="355"/>
        </w:trPr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3F481848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                                                                                             Date admitted:                                    Date of leaving:</w:t>
            </w:r>
          </w:p>
        </w:tc>
      </w:tr>
    </w:tbl>
    <w:p w14:paraId="436E386B" w14:textId="62FEFD7D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6B4F8C2F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76772713" w14:textId="77777777" w:rsidR="004876A6" w:rsidRDefault="004876A6">
      <w:pPr>
        <w:rPr>
          <w:rFonts w:ascii="Arial" w:eastAsia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4"/>
      </w:tblGrid>
      <w:tr w:rsidR="004876A6" w14:paraId="5F83A46B" w14:textId="77777777" w:rsidTr="00E405BC">
        <w:trPr>
          <w:trHeight w:val="319"/>
        </w:trPr>
        <w:tc>
          <w:tcPr>
            <w:tcW w:w="10624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4230BAC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ATTENDANCE DATA</w:t>
            </w:r>
          </w:p>
        </w:tc>
      </w:tr>
      <w:tr w:rsidR="004876A6" w14:paraId="0CC311DC" w14:textId="77777777" w:rsidTr="00E405BC">
        <w:trPr>
          <w:trHeight w:val="683"/>
        </w:trPr>
        <w:tc>
          <w:tcPr>
            <w:tcW w:w="10624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477C07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</w:rPr>
            </w:pPr>
          </w:p>
          <w:p w14:paraId="496E0C9B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Last academic year: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                      Actual:  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Possible:</w:t>
            </w:r>
          </w:p>
          <w:p w14:paraId="1DE67E03" w14:textId="77777777" w:rsidR="004876A6" w:rsidRDefault="004876A6">
            <w:pP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14:paraId="2E7CFB8D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 academic year thus far: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Actual: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                             Possible: </w:t>
            </w:r>
          </w:p>
          <w:p w14:paraId="0BCB2E7C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8"/>
                <w:szCs w:val="8"/>
              </w:rPr>
            </w:pPr>
          </w:p>
        </w:tc>
      </w:tr>
    </w:tbl>
    <w:p w14:paraId="3290CAFD" w14:textId="17EEE5F9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42F94A4A" w14:textId="70A3C1A3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5548725D" w14:textId="57584635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708A32B9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502FB888" w14:textId="77777777" w:rsidTr="00E405BC">
        <w:trPr>
          <w:trHeight w:val="379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7C809D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INTERESTS / ASPIRATIONS</w:t>
            </w:r>
          </w:p>
        </w:tc>
      </w:tr>
      <w:tr w:rsidR="004876A6" w14:paraId="708CE76F" w14:textId="77777777" w:rsidTr="00E405BC">
        <w:trPr>
          <w:trHeight w:val="551"/>
        </w:trPr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1C7117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CF52CA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BF3EF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7DF4EF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E52D4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F06C4A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1B2F59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83665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0F8CC1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BACE6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89778FE" w14:textId="00C8CA63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3208F016" w14:textId="1BEF57B5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48048652" w14:textId="70A1C586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0923A403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0BADE0B4" w14:textId="77777777" w:rsidTr="00E405BC">
        <w:trPr>
          <w:trHeight w:val="319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09A93A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DIAGNOSES / AREAS UNDER INVESTIGATION (E.G. ASD, ADHD, ETC)</w:t>
            </w:r>
          </w:p>
        </w:tc>
      </w:tr>
      <w:tr w:rsidR="004876A6" w14:paraId="595566A5" w14:textId="77777777" w:rsidTr="00E405BC">
        <w:trPr>
          <w:trHeight w:val="359"/>
        </w:trPr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8920992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85F804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F8859FC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CF12304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9D91DB4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C4FA321" w14:textId="3757C428" w:rsidR="004876A6" w:rsidRDefault="004876A6">
      <w:pPr>
        <w:rPr>
          <w:rFonts w:ascii="Arial" w:eastAsia="Arial" w:hAnsi="Arial" w:cs="Arial"/>
          <w:sz w:val="8"/>
          <w:szCs w:val="8"/>
        </w:rPr>
      </w:pPr>
    </w:p>
    <w:p w14:paraId="3D0D0DCB" w14:textId="38D707BA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2C504263" w14:textId="1E0FA550" w:rsidR="00E405BC" w:rsidRDefault="00E405BC">
      <w:pPr>
        <w:rPr>
          <w:rFonts w:ascii="Arial" w:eastAsia="Arial" w:hAnsi="Arial" w:cs="Arial"/>
          <w:sz w:val="8"/>
          <w:szCs w:val="8"/>
        </w:rPr>
      </w:pPr>
    </w:p>
    <w:p w14:paraId="59459D44" w14:textId="77777777" w:rsidR="00E405BC" w:rsidRDefault="00E405BC">
      <w:pPr>
        <w:rPr>
          <w:rFonts w:ascii="Arial" w:eastAsia="Arial" w:hAnsi="Arial" w:cs="Arial"/>
          <w:sz w:val="8"/>
          <w:szCs w:val="8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57F6ACF0" w14:textId="77777777" w:rsidTr="00E405BC">
        <w:trPr>
          <w:trHeight w:val="27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6320500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REASON FOR REQUEST (Please indicate any safeguarding or gang related concerns and provide a named contact who can provide further information)</w:t>
            </w:r>
          </w:p>
        </w:tc>
      </w:tr>
      <w:tr w:rsidR="004876A6" w14:paraId="10B7FBD6" w14:textId="77777777" w:rsidTr="00E405BC"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D554828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3BBDFF9F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Areas of concern:</w:t>
            </w:r>
          </w:p>
          <w:p w14:paraId="03044F7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769D78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7F536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9B0829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8DEC3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6AABC6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F0AF33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21747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7E2A97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34943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27902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7D2C1D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B628D5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ED4828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A0DCB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B4070F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3A595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8265D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8A30B8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Best hopes for the requested support / intervention:</w:t>
            </w:r>
          </w:p>
          <w:p w14:paraId="2C7BC92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DFB90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C90FD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4707E19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AA24F4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C7907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5FCDD0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D44ED3F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p w14:paraId="584E860B" w14:textId="6FA9527D" w:rsidR="004876A6" w:rsidRDefault="004876A6">
      <w:pPr>
        <w:rPr>
          <w:rFonts w:ascii="Arial" w:eastAsia="Arial" w:hAnsi="Arial" w:cs="Arial"/>
          <w:sz w:val="6"/>
          <w:szCs w:val="6"/>
        </w:rPr>
      </w:pPr>
    </w:p>
    <w:p w14:paraId="4DCE6E29" w14:textId="77777777" w:rsidR="00E405BC" w:rsidRDefault="00E405BC">
      <w:pPr>
        <w:rPr>
          <w:rFonts w:ascii="Arial" w:eastAsia="Arial" w:hAnsi="Arial" w:cs="Arial"/>
          <w:sz w:val="6"/>
          <w:szCs w:val="6"/>
        </w:rPr>
      </w:pPr>
    </w:p>
    <w:p w14:paraId="000BB076" w14:textId="5B7D57BD" w:rsidR="00E405BC" w:rsidRDefault="00E405BC">
      <w:pPr>
        <w:rPr>
          <w:rFonts w:ascii="Arial" w:eastAsia="Arial" w:hAnsi="Arial" w:cs="Arial"/>
          <w:sz w:val="6"/>
          <w:szCs w:val="6"/>
        </w:rPr>
      </w:pPr>
    </w:p>
    <w:p w14:paraId="729BC254" w14:textId="77777777" w:rsidR="00E405BC" w:rsidRDefault="00E405BC">
      <w:pPr>
        <w:rPr>
          <w:rFonts w:ascii="Arial" w:eastAsia="Arial" w:hAnsi="Arial" w:cs="Arial"/>
          <w:sz w:val="6"/>
          <w:szCs w:val="6"/>
        </w:rPr>
      </w:pPr>
    </w:p>
    <w:p w14:paraId="57792D16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0CBA64FE" w14:textId="77777777" w:rsidTr="00E405BC">
        <w:trPr>
          <w:trHeight w:val="27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EC37DB5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STRENGTHS / EXCEPTIONS / POSITIVE ATTRIBUTES</w:t>
            </w:r>
          </w:p>
        </w:tc>
      </w:tr>
      <w:tr w:rsidR="004876A6" w14:paraId="5B9157F9" w14:textId="77777777" w:rsidTr="00E405BC"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C12EC0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3F2B6AB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A9EF0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544E09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E6938C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5B50DE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DE3334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0340FC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84D1F7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1BD665B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0CA57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35DD52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77840A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54DA1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13EE67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51C3BB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72BEF8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1E8D94D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p w14:paraId="0CE543C1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p w14:paraId="5265026D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0E45FF29" w14:textId="77777777" w:rsidTr="00E405BC">
        <w:trPr>
          <w:trHeight w:val="27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81AFC19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 xml:space="preserve">FORMULATION (Your thoughts about the reasons behind the displayed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behaviour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4876A6" w14:paraId="7C25F2D0" w14:textId="77777777" w:rsidTr="00E405BC"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E5A8496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4"/>
                <w:szCs w:val="4"/>
              </w:rPr>
            </w:pPr>
          </w:p>
          <w:p w14:paraId="619D4D4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AAA6E03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74B656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7DBAA5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C6E157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6399786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A76B2BE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6B3EC4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F7D388A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1EED58F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283971C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48BD94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A9D9748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AC17EB0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6E0FD56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p w14:paraId="1063BC1D" w14:textId="77777777" w:rsidR="004876A6" w:rsidRDefault="004876A6">
      <w:pPr>
        <w:rPr>
          <w:rFonts w:ascii="Arial" w:eastAsia="Arial" w:hAnsi="Arial" w:cs="Arial"/>
          <w:sz w:val="6"/>
          <w:szCs w:val="6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4876A6" w14:paraId="3D381038" w14:textId="77777777" w:rsidTr="00E405BC">
        <w:trPr>
          <w:trHeight w:val="27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D345F47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bookmarkStart w:id="0" w:name="_Hlk22651821"/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OTHER INFORMATION</w:t>
            </w:r>
          </w:p>
        </w:tc>
      </w:tr>
      <w:tr w:rsidR="004876A6" w14:paraId="25BDB862" w14:textId="77777777" w:rsidTr="00E405BC">
        <w:trPr>
          <w:trHeight w:val="325"/>
        </w:trPr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AD2FDA0" w14:textId="77777777" w:rsidR="004876A6" w:rsidRDefault="004876A6">
            <w:pP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14:paraId="7B58AF53" w14:textId="77777777" w:rsidR="004876A6" w:rsidRDefault="00FC1435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14:paraId="144AF8F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B3CFDB6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DDDF86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3D4D832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76B8B3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989041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E2F6AB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91DA490" w14:textId="77777777" w:rsidR="00FC1435" w:rsidRDefault="00FC1435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3EE2C1" w14:textId="77777777" w:rsidR="004876A6" w:rsidRDefault="004876A6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48DFA08" w14:textId="77777777" w:rsidR="004876A6" w:rsidRDefault="004876A6">
            <w:pPr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bookmarkEnd w:id="0"/>
    </w:tbl>
    <w:p w14:paraId="0408ABD3" w14:textId="77777777" w:rsidR="00FC1435" w:rsidRDefault="00FC1435">
      <w:pPr>
        <w:rPr>
          <w:rFonts w:ascii="Arial" w:eastAsia="Arial" w:hAnsi="Arial" w:cs="Arial"/>
          <w:sz w:val="22"/>
          <w:szCs w:val="22"/>
        </w:rPr>
      </w:pPr>
    </w:p>
    <w:tbl>
      <w:tblPr>
        <w:tblW w:w="1063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FC1435" w14:paraId="32AA2494" w14:textId="77777777" w:rsidTr="00E405BC">
        <w:trPr>
          <w:trHeight w:val="275"/>
        </w:trPr>
        <w:tc>
          <w:tcPr>
            <w:tcW w:w="10632" w:type="dxa"/>
            <w:tcBorders>
              <w:bottom w:val="single" w:sz="6" w:space="0" w:color="000000"/>
            </w:tcBorders>
            <w:shd w:val="clear" w:color="auto" w:fill="C0C0C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B46596" w14:textId="6BF92419" w:rsidR="00FC1435" w:rsidRPr="00FC1435" w:rsidRDefault="00AC2A36" w:rsidP="00D1464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SCHOOLS WHICH SHOULD NOT BE CONSIDERED FOR A PLACEMENT</w:t>
            </w:r>
          </w:p>
        </w:tc>
      </w:tr>
      <w:tr w:rsidR="00FC1435" w14:paraId="0E748D61" w14:textId="77777777" w:rsidTr="00E405BC">
        <w:trPr>
          <w:trHeight w:val="325"/>
        </w:trPr>
        <w:tc>
          <w:tcPr>
            <w:tcW w:w="10632" w:type="dxa"/>
            <w:tcBorders>
              <w:top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75FFA04" w14:textId="7CB0EA8D" w:rsidR="00FC1435" w:rsidRDefault="00FC1435" w:rsidP="00D14642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08B6F30F" w14:textId="0EE56887" w:rsidR="00E405BC" w:rsidRDefault="00E405BC" w:rsidP="00D1464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</w:t>
            </w:r>
          </w:p>
          <w:p w14:paraId="60B806B0" w14:textId="11E7CDAD" w:rsidR="00E405BC" w:rsidRDefault="00E405BC" w:rsidP="00D1464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  <w:p w14:paraId="7208C9A0" w14:textId="4A2B6AFD" w:rsidR="00FC1435" w:rsidRDefault="00E405BC" w:rsidP="00D1464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14:paraId="7087A6D8" w14:textId="77777777" w:rsidR="00FC1435" w:rsidRDefault="00FC1435" w:rsidP="00D14642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189E10" w14:textId="77777777" w:rsidR="00FC1435" w:rsidRDefault="00FC1435" w:rsidP="00D14642">
            <w:pPr>
              <w:rPr>
                <w:rFonts w:ascii="Arial" w:eastAsia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2860733E" w14:textId="77777777" w:rsidR="00FC1435" w:rsidRDefault="00FC1435">
      <w:pPr>
        <w:rPr>
          <w:rFonts w:ascii="Arial" w:eastAsia="Arial" w:hAnsi="Arial" w:cs="Arial"/>
          <w:sz w:val="22"/>
          <w:szCs w:val="22"/>
        </w:rPr>
      </w:pPr>
    </w:p>
    <w:p w14:paraId="1731E36C" w14:textId="77777777" w:rsidR="00FC1435" w:rsidRDefault="00FC1435">
      <w:pPr>
        <w:rPr>
          <w:rFonts w:ascii="Arial" w:eastAsia="Arial" w:hAnsi="Arial" w:cs="Arial"/>
          <w:sz w:val="22"/>
          <w:szCs w:val="22"/>
        </w:rPr>
      </w:pPr>
    </w:p>
    <w:p w14:paraId="6FEE6E2A" w14:textId="77777777" w:rsidR="004876A6" w:rsidRDefault="00FC1435">
      <w:p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attach….</w:t>
      </w:r>
    </w:p>
    <w:p w14:paraId="2905297C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46154700" w14:textId="77777777" w:rsidR="004876A6" w:rsidRDefault="00FC1435">
      <w:pPr>
        <w:numPr>
          <w:ilvl w:val="0"/>
          <w:numId w:val="1"/>
        </w:numPr>
        <w:pBdr>
          <w:left w:val="none" w:sz="0" w:space="3" w:color="auto"/>
        </w:pBdr>
        <w:ind w:hanging="3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 up to date attendance record for the current year.</w:t>
      </w:r>
    </w:p>
    <w:p w14:paraId="39519362" w14:textId="77777777" w:rsidR="004876A6" w:rsidRDefault="00FC1435">
      <w:pPr>
        <w:numPr>
          <w:ilvl w:val="0"/>
          <w:numId w:val="1"/>
        </w:numPr>
        <w:pBdr>
          <w:left w:val="none" w:sz="0" w:space="3" w:color="auto"/>
        </w:pBdr>
        <w:ind w:hanging="3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sz w:val="22"/>
          <w:szCs w:val="22"/>
        </w:rPr>
        <w:t>behaviour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record in pdf format.</w:t>
      </w:r>
    </w:p>
    <w:p w14:paraId="098FDBEA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6EF45428" w14:textId="77777777" w:rsidR="004876A6" w:rsidRDefault="00FC1435">
      <w:p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 other additional documents are required.</w:t>
      </w:r>
    </w:p>
    <w:p w14:paraId="1F116EB8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7AD1574A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4C0EB8E7" w14:textId="77777777" w:rsidR="004876A6" w:rsidRDefault="00FC1435">
      <w:p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Signed (Headteacher)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Date:</w:t>
      </w:r>
    </w:p>
    <w:p w14:paraId="6BD85C0B" w14:textId="77777777" w:rsidR="004876A6" w:rsidRDefault="004876A6">
      <w:pPr>
        <w:rPr>
          <w:rFonts w:ascii="Arial" w:eastAsia="Arial" w:hAnsi="Arial" w:cs="Arial"/>
          <w:sz w:val="22"/>
          <w:szCs w:val="22"/>
        </w:rPr>
      </w:pPr>
    </w:p>
    <w:p w14:paraId="143BD653" w14:textId="21663A85" w:rsidR="004876A6" w:rsidRDefault="00FC143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Print Name:</w:t>
      </w:r>
    </w:p>
    <w:sectPr w:rsidR="004876A6">
      <w:footerReference w:type="default" r:id="rId10"/>
      <w:footerReference w:type="first" r:id="rId11"/>
      <w:pgSz w:w="11906" w:h="16838"/>
      <w:pgMar w:top="719" w:right="566" w:bottom="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806A" w14:textId="77777777" w:rsidR="00535161" w:rsidRDefault="00535161">
      <w:r>
        <w:separator/>
      </w:r>
    </w:p>
  </w:endnote>
  <w:endnote w:type="continuationSeparator" w:id="0">
    <w:p w14:paraId="2625121F" w14:textId="77777777" w:rsidR="00535161" w:rsidRDefault="0053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S Sophi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312B" w14:textId="77777777" w:rsidR="004876A6" w:rsidRPr="00E405BC" w:rsidRDefault="00FC1435" w:rsidP="00E405BC">
    <w:pPr>
      <w:jc w:val="center"/>
      <w:rPr>
        <w:rFonts w:ascii="Arial" w:hAnsi="Arial" w:cs="Arial"/>
        <w:sz w:val="18"/>
        <w:szCs w:val="18"/>
      </w:rPr>
    </w:pPr>
    <w:r w:rsidRPr="00E405BC">
      <w:rPr>
        <w:rFonts w:ascii="Arial" w:hAnsi="Arial" w:cs="Arial"/>
        <w:sz w:val="18"/>
        <w:szCs w:val="18"/>
      </w:rPr>
      <w:fldChar w:fldCharType="begin"/>
    </w:r>
    <w:r w:rsidRPr="00E405BC">
      <w:rPr>
        <w:rFonts w:ascii="Arial" w:hAnsi="Arial" w:cs="Arial"/>
        <w:sz w:val="18"/>
        <w:szCs w:val="18"/>
      </w:rPr>
      <w:instrText xml:space="preserve">PAGE  </w:instrText>
    </w:r>
    <w:r w:rsidRPr="00E405BC">
      <w:rPr>
        <w:rFonts w:ascii="Arial" w:hAnsi="Arial" w:cs="Arial"/>
        <w:sz w:val="18"/>
        <w:szCs w:val="18"/>
      </w:rPr>
      <w:fldChar w:fldCharType="separate"/>
    </w:r>
    <w:r w:rsidRPr="00E405BC">
      <w:rPr>
        <w:rFonts w:ascii="Arial" w:hAnsi="Arial" w:cs="Arial"/>
        <w:sz w:val="18"/>
        <w:szCs w:val="18"/>
      </w:rPr>
      <w:t>5</w:t>
    </w:r>
    <w:r w:rsidRPr="00E405BC">
      <w:rPr>
        <w:rFonts w:ascii="Arial" w:eastAsia="Arial" w:hAnsi="Arial" w:cs="Arial"/>
        <w:sz w:val="18"/>
        <w:szCs w:val="18"/>
      </w:rPr>
      <w:fldChar w:fldCharType="end"/>
    </w:r>
  </w:p>
  <w:p w14:paraId="6F010966" w14:textId="77777777" w:rsidR="004876A6" w:rsidRDefault="004876A6">
    <w:pPr>
      <w:rPr>
        <w:rFonts w:ascii="Arial" w:eastAsia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6513" w14:textId="73BFB13B" w:rsidR="00D41F5F" w:rsidRPr="00D41F5F" w:rsidRDefault="00D41F5F">
    <w:pPr>
      <w:pStyle w:val="Footer"/>
      <w:rPr>
        <w:rFonts w:asciiTheme="minorHAnsi" w:hAnsiTheme="minorHAnsi" w:cstheme="minorHAnsi"/>
        <w:sz w:val="22"/>
        <w:szCs w:val="22"/>
      </w:rPr>
    </w:pPr>
    <w:r w:rsidRPr="00D41F5F">
      <w:rPr>
        <w:rFonts w:asciiTheme="minorHAnsi" w:hAnsiTheme="minorHAnsi" w:cstheme="minorHAnsi"/>
        <w:sz w:val="22"/>
        <w:szCs w:val="22"/>
      </w:rPr>
      <w:t>Last updated 16/11/22</w:t>
    </w:r>
  </w:p>
  <w:p w14:paraId="773DCAF2" w14:textId="77777777" w:rsidR="00D41F5F" w:rsidRDefault="00D4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D069" w14:textId="77777777" w:rsidR="00535161" w:rsidRDefault="00535161">
      <w:r>
        <w:separator/>
      </w:r>
    </w:p>
  </w:footnote>
  <w:footnote w:type="continuationSeparator" w:id="0">
    <w:p w14:paraId="61C3C1D2" w14:textId="77777777" w:rsidR="00535161" w:rsidRDefault="00535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A6"/>
    <w:rsid w:val="003169D8"/>
    <w:rsid w:val="0035793E"/>
    <w:rsid w:val="003800DB"/>
    <w:rsid w:val="0038296C"/>
    <w:rsid w:val="0041354F"/>
    <w:rsid w:val="004876A6"/>
    <w:rsid w:val="005117BC"/>
    <w:rsid w:val="00535161"/>
    <w:rsid w:val="006B20B2"/>
    <w:rsid w:val="00864385"/>
    <w:rsid w:val="008D755C"/>
    <w:rsid w:val="009C2C8B"/>
    <w:rsid w:val="00A94AF4"/>
    <w:rsid w:val="00A97037"/>
    <w:rsid w:val="00AA68B0"/>
    <w:rsid w:val="00AC2A36"/>
    <w:rsid w:val="00AC32F1"/>
    <w:rsid w:val="00B20A45"/>
    <w:rsid w:val="00D207E9"/>
    <w:rsid w:val="00D24349"/>
    <w:rsid w:val="00D41F5F"/>
    <w:rsid w:val="00E405BC"/>
    <w:rsid w:val="00E4098A"/>
    <w:rsid w:val="00EA3236"/>
    <w:rsid w:val="00FB280F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E11C2"/>
  <w15:docId w15:val="{2894D5FB-7945-4C9B-B6A1-D9F5D38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5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5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fb4853-1020-4da3-a4a4-d31dc02145d2">
      <Terms xmlns="http://schemas.microsoft.com/office/infopath/2007/PartnerControls"/>
    </lcf76f155ced4ddcb4097134ff3c332f>
    <TaxCatchAll xmlns="f030db69-1d5c-4c1f-887a-00e75fed0d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89097DBC8B34F945418ADA3188A7F" ma:contentTypeVersion="16" ma:contentTypeDescription="Create a new document." ma:contentTypeScope="" ma:versionID="e36c6ac2db4ea69989c24a901c37042f">
  <xsd:schema xmlns:xsd="http://www.w3.org/2001/XMLSchema" xmlns:xs="http://www.w3.org/2001/XMLSchema" xmlns:p="http://schemas.microsoft.com/office/2006/metadata/properties" xmlns:ns2="4cfb4853-1020-4da3-a4a4-d31dc02145d2" xmlns:ns3="e8598414-b8b6-4047-aa30-65305a42929c" xmlns:ns4="f030db69-1d5c-4c1f-887a-00e75fed0d5c" targetNamespace="http://schemas.microsoft.com/office/2006/metadata/properties" ma:root="true" ma:fieldsID="f8ac43df53cefd327301aa7c6477f769" ns2:_="" ns3:_="" ns4:_="">
    <xsd:import namespace="4cfb4853-1020-4da3-a4a4-d31dc02145d2"/>
    <xsd:import namespace="e8598414-b8b6-4047-aa30-65305a42929c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b4853-1020-4da3-a4a4-d31dc0214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d0261d-8e1d-4a30-b593-96d7f0c84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5CEF1-2261-4190-B3FA-58B1BFC33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6B7D77-6848-4BBA-AE77-3995CF0E8D82}"/>
</file>

<file path=customXml/itemProps3.xml><?xml version="1.0" encoding="utf-8"?>
<ds:datastoreItem xmlns:ds="http://schemas.openxmlformats.org/officeDocument/2006/customXml" ds:itemID="{7C0440FF-2A45-468D-AF64-6B241A40E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Joe</dc:creator>
  <cp:lastModifiedBy>Gaskins, Kerrie</cp:lastModifiedBy>
  <cp:revision>2</cp:revision>
  <dcterms:created xsi:type="dcterms:W3CDTF">2023-10-13T14:39:00Z</dcterms:created>
  <dcterms:modified xsi:type="dcterms:W3CDTF">2023-10-13T14:39:00Z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0x010100F4B89097DBC8B34F945418ADA3188A7F</vt:lpwstr>
  </property>
</Properties>
</file>