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830"/>
        <w:gridCol w:w="541"/>
        <w:gridCol w:w="287"/>
        <w:gridCol w:w="803"/>
        <w:gridCol w:w="1184"/>
        <w:gridCol w:w="285"/>
        <w:gridCol w:w="2064"/>
        <w:gridCol w:w="284"/>
        <w:gridCol w:w="283"/>
      </w:tblGrid>
      <w:tr w:rsidR="005A10D5" w14:paraId="15C56FBA" w14:textId="77777777">
        <w:trPr>
          <w:trHeight w:val="300"/>
        </w:trPr>
        <w:tc>
          <w:tcPr>
            <w:tcW w:w="0" w:type="auto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B5" w14:textId="77777777" w:rsidR="005A10D5" w:rsidRDefault="001430CB">
            <w:pP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NEW ROADS AND STREET WORKS ACT 1991 NOTICE OF WORKS </w:t>
            </w:r>
          </w:p>
          <w:p w14:paraId="15C56FB6" w14:textId="77777777" w:rsidR="005A10D5" w:rsidRDefault="001430CB">
            <w:pP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INCLUDING RESPONSES</w:t>
            </w:r>
          </w:p>
          <w:p w14:paraId="15C56FB7" w14:textId="77777777" w:rsidR="005A10D5" w:rsidRDefault="001430CB">
            <w:pP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 </w:t>
            </w:r>
          </w:p>
          <w:p w14:paraId="15C56FB8" w14:textId="77777777" w:rsidR="005A10D5" w:rsidRDefault="001430CB">
            <w:pP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Paper Permit Application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B9" w14:textId="77777777" w:rsidR="005A10D5" w:rsidRDefault="001430C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5A10D5" w14:paraId="15C56FC6" w14:textId="77777777">
        <w:trPr>
          <w:trHeight w:val="300"/>
        </w:trPr>
        <w:tc>
          <w:tcPr>
            <w:tcW w:w="12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BB" w14:textId="77777777" w:rsidR="005A10D5" w:rsidRDefault="001430C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4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BC" w14:textId="77777777" w:rsidR="005A10D5" w:rsidRDefault="001430C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9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BD" w14:textId="77777777" w:rsidR="005A10D5" w:rsidRDefault="001430C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BE" w14:textId="77777777" w:rsidR="005A10D5" w:rsidRDefault="001430C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BF" w14:textId="77777777" w:rsidR="005A10D5" w:rsidRDefault="001430C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62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C0" w14:textId="77777777" w:rsidR="005A10D5" w:rsidRDefault="001430C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C1" w14:textId="77777777" w:rsidR="005A10D5" w:rsidRDefault="001430C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0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C2" w14:textId="77777777" w:rsidR="005A10D5" w:rsidRDefault="001430C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14:paraId="15C56FC3" w14:textId="77777777" w:rsidR="005A10D5" w:rsidRDefault="001430C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C4" w14:textId="77777777" w:rsidR="005A10D5" w:rsidRDefault="001430C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C5" w14:textId="77777777" w:rsidR="005A10D5" w:rsidRDefault="001430C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5A10D5" w14:paraId="15C56FCD" w14:textId="77777777">
        <w:trPr>
          <w:trHeight w:val="300"/>
        </w:trPr>
        <w:tc>
          <w:tcPr>
            <w:tcW w:w="12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C7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TO: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14:paraId="15C56FC8" w14:textId="77777777" w:rsidR="005A10D5" w:rsidRDefault="001430CB">
            <w:pP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Coventry Network Management Team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C9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CA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CB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CC" w14:textId="77777777" w:rsidR="005A10D5" w:rsidRDefault="001430C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5A10D5" w14:paraId="15C56FD5" w14:textId="77777777">
        <w:trPr>
          <w:trHeight w:val="870"/>
        </w:trPr>
        <w:tc>
          <w:tcPr>
            <w:tcW w:w="12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CE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FROM: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14:paraId="15C56FCF" w14:textId="77777777" w:rsidR="005A10D5" w:rsidRDefault="001430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15C56FD0" w14:textId="77777777" w:rsidR="005A10D5" w:rsidRDefault="001430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D1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D2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D3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D4" w14:textId="77777777" w:rsidR="005A10D5" w:rsidRDefault="001430C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5A10D5" w14:paraId="15C56FE0" w14:textId="77777777">
        <w:trPr>
          <w:trHeight w:val="300"/>
        </w:trPr>
        <w:tc>
          <w:tcPr>
            <w:tcW w:w="12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D6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D7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D8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D9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DA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DB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DC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DD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DE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DF" w14:textId="77777777" w:rsidR="005A10D5" w:rsidRDefault="001430C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5A10D5" w14:paraId="15C56FE9" w14:textId="77777777">
        <w:trPr>
          <w:trHeight w:val="300"/>
        </w:trPr>
        <w:tc>
          <w:tcPr>
            <w:tcW w:w="12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E1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Purpose: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14:paraId="15C56FE2" w14:textId="77777777" w:rsidR="005A10D5" w:rsidRDefault="00143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EG Start/Stop 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E3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E4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E5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E6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E7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E8" w14:textId="77777777" w:rsidR="005A10D5" w:rsidRDefault="001430C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5A10D5" w14:paraId="15C56FF4" w14:textId="77777777">
        <w:trPr>
          <w:trHeight w:val="300"/>
        </w:trPr>
        <w:tc>
          <w:tcPr>
            <w:tcW w:w="12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EA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EB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EC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ED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EE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EF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F0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F1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F2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F3" w14:textId="77777777" w:rsidR="005A10D5" w:rsidRDefault="001430C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5A10D5" w14:paraId="15C56FFF" w14:textId="77777777">
        <w:trPr>
          <w:trHeight w:val="300"/>
        </w:trPr>
        <w:tc>
          <w:tcPr>
            <w:tcW w:w="12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F5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 w:color="000000"/>
              </w:rPr>
              <w:t>TIMING</w:t>
            </w:r>
          </w:p>
        </w:tc>
        <w:tc>
          <w:tcPr>
            <w:tcW w:w="44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F6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F7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F8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F9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FA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FB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FC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FD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6FFE" w14:textId="77777777" w:rsidR="005A10D5" w:rsidRDefault="001430C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5A10D5" w14:paraId="15C5700A" w14:textId="77777777">
        <w:trPr>
          <w:trHeight w:val="300"/>
        </w:trPr>
        <w:tc>
          <w:tcPr>
            <w:tcW w:w="12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00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01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02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03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04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05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06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07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08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09" w14:textId="77777777" w:rsidR="005A10D5" w:rsidRDefault="001430C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5A10D5" w14:paraId="15C57014" w14:textId="77777777">
        <w:trPr>
          <w:trHeight w:val="300"/>
        </w:trPr>
        <w:tc>
          <w:tcPr>
            <w:tcW w:w="12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0B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Date of Issue: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14:paraId="15C5700C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EG  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0D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0E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0F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10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11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12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13" w14:textId="77777777" w:rsidR="005A10D5" w:rsidRDefault="001430C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5A10D5" w14:paraId="15C57019" w14:textId="77777777">
        <w:trPr>
          <w:trHeight w:val="300"/>
        </w:trPr>
        <w:tc>
          <w:tcPr>
            <w:tcW w:w="12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15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Start date: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14:paraId="15C57016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EG </w:t>
            </w:r>
          </w:p>
        </w:tc>
        <w:tc>
          <w:tcPr>
            <w:tcW w:w="0" w:type="auto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17" w14:textId="77777777" w:rsidR="005A10D5" w:rsidRDefault="001430CB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i/>
                <w:iCs/>
                <w:color w:val="FF0000"/>
                <w:sz w:val="18"/>
                <w:szCs w:val="18"/>
              </w:rPr>
              <w:t>Can as must</w:t>
            </w:r>
            <w:proofErr w:type="gramEnd"/>
            <w:r>
              <w:rPr>
                <w:rFonts w:ascii="Arial" w:eastAsia="Arial" w:hAnsi="Arial" w:cs="Arial"/>
                <w:i/>
                <w:iCs/>
                <w:color w:val="FF0000"/>
                <w:sz w:val="18"/>
                <w:szCs w:val="18"/>
              </w:rPr>
              <w:t xml:space="preserve"> notice be given to streetworks as possible in advance of your works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18" w14:textId="77777777" w:rsidR="005A10D5" w:rsidRDefault="001430C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5A10D5" w14:paraId="15C5701F" w14:textId="77777777">
        <w:trPr>
          <w:trHeight w:val="300"/>
        </w:trPr>
        <w:tc>
          <w:tcPr>
            <w:tcW w:w="12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1A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End Date: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14:paraId="15C5701B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EG  </w:t>
            </w:r>
          </w:p>
        </w:tc>
        <w:tc>
          <w:tcPr>
            <w:tcW w:w="0" w:type="auto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1C" w14:textId="77777777" w:rsidR="005A10D5" w:rsidRDefault="001430CB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FF0000"/>
                <w:sz w:val="18"/>
                <w:szCs w:val="18"/>
              </w:rPr>
              <w:t xml:space="preserve">This form cannot guarantee 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FF0000"/>
                <w:sz w:val="18"/>
                <w:szCs w:val="18"/>
              </w:rPr>
              <w:t>roadspace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FF0000"/>
                <w:sz w:val="18"/>
                <w:szCs w:val="18"/>
              </w:rPr>
              <w:t xml:space="preserve"> booking if submitted late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1D" w14:textId="77777777" w:rsidR="005A10D5" w:rsidRDefault="001430CB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1E" w14:textId="77777777" w:rsidR="005A10D5" w:rsidRDefault="001430C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5A10D5" w14:paraId="15C5702A" w14:textId="77777777">
        <w:trPr>
          <w:trHeight w:val="300"/>
        </w:trPr>
        <w:tc>
          <w:tcPr>
            <w:tcW w:w="12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20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21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22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23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24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25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26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27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28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29" w14:textId="77777777" w:rsidR="005A10D5" w:rsidRDefault="001430C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5A10D5" w14:paraId="15C57035" w14:textId="77777777">
        <w:trPr>
          <w:trHeight w:val="300"/>
        </w:trPr>
        <w:tc>
          <w:tcPr>
            <w:tcW w:w="12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2B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 w:color="000000"/>
              </w:rPr>
              <w:t>Works Category</w:t>
            </w:r>
          </w:p>
        </w:tc>
        <w:tc>
          <w:tcPr>
            <w:tcW w:w="44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2C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2D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2E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2F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30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31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32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33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34" w14:textId="77777777" w:rsidR="005A10D5" w:rsidRDefault="001430C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5A10D5" w14:paraId="15C57040" w14:textId="77777777">
        <w:trPr>
          <w:trHeight w:val="300"/>
        </w:trPr>
        <w:tc>
          <w:tcPr>
            <w:tcW w:w="12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36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Immediate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14:paraId="15C57037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38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39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3A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3B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3C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3D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3E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3F" w14:textId="77777777" w:rsidR="005A10D5" w:rsidRDefault="001430C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5A10D5" w14:paraId="15C5704B" w14:textId="77777777">
        <w:trPr>
          <w:trHeight w:val="300"/>
        </w:trPr>
        <w:tc>
          <w:tcPr>
            <w:tcW w:w="12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41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Minor (3 days)</w:t>
            </w:r>
          </w:p>
        </w:tc>
        <w:tc>
          <w:tcPr>
            <w:tcW w:w="4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14:paraId="15C57042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43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44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45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46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47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48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49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4A" w14:textId="77777777" w:rsidR="005A10D5" w:rsidRDefault="001430C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5A10D5" w14:paraId="15C57056" w14:textId="77777777">
        <w:trPr>
          <w:trHeight w:val="300"/>
        </w:trPr>
        <w:tc>
          <w:tcPr>
            <w:tcW w:w="12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4C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Standard (10 days)</w:t>
            </w:r>
          </w:p>
        </w:tc>
        <w:tc>
          <w:tcPr>
            <w:tcW w:w="4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14:paraId="15C5704D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4E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4F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50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51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52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53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54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55" w14:textId="77777777" w:rsidR="005A10D5" w:rsidRDefault="001430C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5A10D5" w14:paraId="15C57061" w14:textId="77777777">
        <w:trPr>
          <w:trHeight w:val="300"/>
        </w:trPr>
        <w:tc>
          <w:tcPr>
            <w:tcW w:w="12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57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Major (3 months)</w:t>
            </w:r>
          </w:p>
        </w:tc>
        <w:tc>
          <w:tcPr>
            <w:tcW w:w="4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14:paraId="15C57058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59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5A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5B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5C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5D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5E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5F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60" w14:textId="77777777" w:rsidR="005A10D5" w:rsidRDefault="001430C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5A10D5" w14:paraId="15C5706C" w14:textId="77777777">
        <w:trPr>
          <w:trHeight w:val="300"/>
        </w:trPr>
        <w:tc>
          <w:tcPr>
            <w:tcW w:w="12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62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63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64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65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66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67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68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69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6A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6B" w14:textId="77777777" w:rsidR="005A10D5" w:rsidRDefault="001430C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5A10D5" w14:paraId="15C57070" w14:textId="77777777">
        <w:trPr>
          <w:trHeight w:val="300"/>
        </w:trPr>
        <w:tc>
          <w:tcPr>
            <w:tcW w:w="12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6D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 w:color="000000"/>
              </w:rPr>
              <w:t>Description of works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108" w:type="dxa"/>
              <w:bottom w:w="0" w:type="dxa"/>
              <w:right w:w="108" w:type="dxa"/>
            </w:tcMar>
          </w:tcPr>
          <w:p w14:paraId="15C5706E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6F" w14:textId="77777777" w:rsidR="005A10D5" w:rsidRDefault="001430C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5A10D5" w14:paraId="15C57074" w14:textId="77777777">
        <w:trPr>
          <w:trHeight w:val="300"/>
        </w:trPr>
        <w:tc>
          <w:tcPr>
            <w:tcW w:w="12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71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5C57072" w14:textId="77777777" w:rsidR="005A10D5" w:rsidRDefault="005A10D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73" w14:textId="77777777" w:rsidR="005A10D5" w:rsidRDefault="001430C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5A10D5" w14:paraId="15C57078" w14:textId="77777777">
        <w:trPr>
          <w:trHeight w:val="300"/>
        </w:trPr>
        <w:tc>
          <w:tcPr>
            <w:tcW w:w="12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75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5C57076" w14:textId="77777777" w:rsidR="005A10D5" w:rsidRDefault="005A10D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77" w14:textId="77777777" w:rsidR="005A10D5" w:rsidRDefault="001430C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5A10D5" w14:paraId="15C57083" w14:textId="77777777">
        <w:trPr>
          <w:trHeight w:val="300"/>
        </w:trPr>
        <w:tc>
          <w:tcPr>
            <w:tcW w:w="12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79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7A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7B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7C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7D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7E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7F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80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81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82" w14:textId="77777777" w:rsidR="005A10D5" w:rsidRDefault="001430C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5A10D5" w14:paraId="15C57087" w14:textId="77777777">
        <w:trPr>
          <w:trHeight w:val="300"/>
        </w:trPr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84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 w:color="000000"/>
              </w:rPr>
              <w:t>Proposed Traffic Management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14:paraId="15C57085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86" w14:textId="77777777" w:rsidR="005A10D5" w:rsidRDefault="001430C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5A10D5" w14:paraId="15C5708E" w14:textId="77777777">
        <w:trPr>
          <w:trHeight w:val="300"/>
        </w:trPr>
        <w:tc>
          <w:tcPr>
            <w:tcW w:w="1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14:paraId="15C57088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Road Closure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14:paraId="15C57089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Lane Closure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14:paraId="15C5708A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Footpath Closure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14:paraId="15C5708B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Stop/Go Boards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14:paraId="15C5708C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Priority Flow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8D" w14:textId="77777777" w:rsidR="005A10D5" w:rsidRDefault="001430C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5A10D5" w14:paraId="15C57095" w14:textId="77777777">
        <w:trPr>
          <w:trHeight w:val="300"/>
        </w:trPr>
        <w:tc>
          <w:tcPr>
            <w:tcW w:w="129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14:paraId="15C5708F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Two Way Lights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14:paraId="15C57090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Three way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Lights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14:paraId="15C57091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Four Way Lights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14:paraId="15C57092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Contra-Flow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14:paraId="15C57093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None/Signing Only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94" w14:textId="77777777" w:rsidR="005A10D5" w:rsidRDefault="001430C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5A10D5" w14:paraId="15C5709A" w14:textId="77777777">
        <w:trPr>
          <w:trHeight w:val="300"/>
        </w:trPr>
        <w:tc>
          <w:tcPr>
            <w:tcW w:w="12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96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97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</w:tcBorders>
            <w:tcMar>
              <w:top w:w="8" w:type="dxa"/>
              <w:left w:w="108" w:type="dxa"/>
              <w:bottom w:w="0" w:type="dxa"/>
              <w:right w:w="108" w:type="dxa"/>
            </w:tcMar>
            <w:vAlign w:val="bottom"/>
          </w:tcPr>
          <w:p w14:paraId="15C57098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 w:color="FF0000"/>
              </w:rPr>
              <w:t xml:space="preserve">All traffic Management must adhere to the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 w:color="FF0000"/>
              </w:rPr>
              <w:t>Red</w:t>
            </w:r>
            <w:proofErr w:type="gramEnd"/>
            <w:r>
              <w:rPr>
                <w:rFonts w:ascii="Arial" w:eastAsia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 w:color="FF0000"/>
              </w:rPr>
              <w:t xml:space="preserve"> book "safety at streetworks"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99" w14:textId="77777777" w:rsidR="005A10D5" w:rsidRDefault="001430C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5A10D5" w14:paraId="15C570A5" w14:textId="77777777">
        <w:trPr>
          <w:trHeight w:val="300"/>
        </w:trPr>
        <w:tc>
          <w:tcPr>
            <w:tcW w:w="12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9B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 w:color="000000"/>
              </w:rPr>
              <w:t>Location details</w:t>
            </w:r>
          </w:p>
        </w:tc>
        <w:tc>
          <w:tcPr>
            <w:tcW w:w="44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9C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9D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9E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9F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A0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A1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A2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A3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A4" w14:textId="77777777" w:rsidR="005A10D5" w:rsidRDefault="001430C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5A10D5" w14:paraId="15C570AB" w14:textId="77777777">
        <w:trPr>
          <w:trHeight w:val="300"/>
        </w:trPr>
        <w:tc>
          <w:tcPr>
            <w:tcW w:w="12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A6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Street Name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14:paraId="15C570A7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A8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A9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AA" w14:textId="77777777" w:rsidR="005A10D5" w:rsidRDefault="001430C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5A10D5" w14:paraId="15C570B1" w14:textId="77777777">
        <w:trPr>
          <w:trHeight w:val="300"/>
        </w:trPr>
        <w:tc>
          <w:tcPr>
            <w:tcW w:w="12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AC" w14:textId="5CE851DF" w:rsidR="005A10D5" w:rsidRDefault="00655789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14:paraId="15C570AD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AE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AF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B0" w14:textId="77777777" w:rsidR="005A10D5" w:rsidRDefault="001430C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5A10D5" w14:paraId="15C570B7" w14:textId="77777777">
        <w:trPr>
          <w:trHeight w:val="300"/>
        </w:trPr>
        <w:tc>
          <w:tcPr>
            <w:tcW w:w="12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B2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Postcode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14:paraId="15C570B3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B4" w14:textId="77777777" w:rsidR="005A10D5" w:rsidRDefault="00D43C2A">
            <w:pPr>
              <w:rPr>
                <w:color w:val="000000"/>
              </w:rPr>
            </w:pPr>
            <w:hyperlink r:id="rId6" w:history="1">
              <w:r w:rsidR="001430CB">
                <w:rPr>
                  <w:rFonts w:ascii="Arial" w:eastAsia="Arial" w:hAnsi="Arial" w:cs="Arial"/>
                  <w:color w:val="0000FF"/>
                  <w:u w:val="single" w:color="0000FF"/>
                </w:rPr>
                <w:t>http://www.royalmail.com/postcode-finder</w:t>
              </w:r>
            </w:hyperlink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B5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B6" w14:textId="77777777" w:rsidR="005A10D5" w:rsidRDefault="001430C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5A10D5" w14:paraId="15C570C0" w14:textId="77777777">
        <w:trPr>
          <w:trHeight w:val="300"/>
        </w:trPr>
        <w:tc>
          <w:tcPr>
            <w:tcW w:w="12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B8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Town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14:paraId="15C570B9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BA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BB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BC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BD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BE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BF" w14:textId="77777777" w:rsidR="005A10D5" w:rsidRDefault="001430C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5A10D5" w14:paraId="15C570C6" w14:textId="77777777">
        <w:trPr>
          <w:trHeight w:val="300"/>
        </w:trPr>
        <w:tc>
          <w:tcPr>
            <w:tcW w:w="12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C1" w14:textId="78200A78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Grid Reference</w:t>
            </w:r>
            <w:r w:rsidR="004D59A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(easting and northings) </w:t>
            </w:r>
            <w:r w:rsidR="004D59A5" w:rsidRPr="0065578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14:paraId="15C570C2" w14:textId="77777777" w:rsidR="005A10D5" w:rsidRDefault="00143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C3" w14:textId="77777777" w:rsidR="005A10D5" w:rsidRDefault="00D43C2A">
            <w:pPr>
              <w:rPr>
                <w:color w:val="000000"/>
              </w:rPr>
            </w:pPr>
            <w:hyperlink r:id="rId7" w:history="1">
              <w:r w:rsidR="001430CB">
                <w:rPr>
                  <w:rFonts w:ascii="Arial" w:eastAsia="Arial" w:hAnsi="Arial" w:cs="Arial"/>
                  <w:color w:val="0000FF"/>
                  <w:u w:val="single" w:color="0000FF"/>
                </w:rPr>
                <w:t>http://roadworks.org/</w:t>
              </w:r>
            </w:hyperlink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C4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C5" w14:textId="77777777" w:rsidR="005A10D5" w:rsidRDefault="001430C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5A10D5" w14:paraId="15C570CE" w14:textId="77777777">
        <w:trPr>
          <w:trHeight w:val="300"/>
        </w:trPr>
        <w:tc>
          <w:tcPr>
            <w:tcW w:w="1296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C7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C8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C9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CA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CB" w14:textId="77777777" w:rsidR="005A10D5" w:rsidRDefault="00D43C2A">
            <w:pPr>
              <w:rPr>
                <w:color w:val="000000"/>
              </w:rPr>
            </w:pPr>
            <w:hyperlink r:id="rId8" w:history="1">
              <w:r w:rsidR="001430CB">
                <w:rPr>
                  <w:rFonts w:ascii="Arial" w:eastAsia="Arial" w:hAnsi="Arial" w:cs="Arial"/>
                  <w:color w:val="0000FF"/>
                  <w:u w:val="single" w:color="0000FF"/>
                </w:rPr>
                <w:t>http://gridreferencefinder.com/</w:t>
              </w:r>
            </w:hyperlink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CC" w14:textId="77777777" w:rsidR="005A10D5" w:rsidRDefault="001430CB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570CD" w14:textId="77777777" w:rsidR="005A10D5" w:rsidRDefault="001430CB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14:paraId="15C570CF" w14:textId="77777777" w:rsidR="005A10D5" w:rsidRDefault="005A10D5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66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</w:tblGrid>
      <w:tr w:rsidR="005A10D5" w14:paraId="15C570D1" w14:textId="77777777">
        <w:trPr>
          <w:trHeight w:val="300"/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8D1FDA" w14:textId="77777777" w:rsidR="005A10D5" w:rsidRDefault="001430CB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 </w:t>
            </w:r>
          </w:p>
          <w:p w14:paraId="2C1126EA" w14:textId="77777777" w:rsidR="00E21E03" w:rsidRDefault="00E21E03">
            <w:pPr>
              <w:rPr>
                <w:rFonts w:ascii="Arial" w:eastAsia="Arial" w:hAnsi="Arial" w:cs="Arial"/>
                <w:color w:val="000000"/>
              </w:rPr>
            </w:pPr>
          </w:p>
          <w:tbl>
            <w:tblPr>
              <w:tblW w:w="5000" w:type="pct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7"/>
              <w:gridCol w:w="283"/>
              <w:gridCol w:w="272"/>
              <w:gridCol w:w="272"/>
              <w:gridCol w:w="272"/>
              <w:gridCol w:w="272"/>
              <w:gridCol w:w="272"/>
              <w:gridCol w:w="391"/>
              <w:gridCol w:w="283"/>
              <w:gridCol w:w="283"/>
            </w:tblGrid>
            <w:tr w:rsidR="00E21E03" w14:paraId="65C7BDD5" w14:textId="77777777" w:rsidTr="000E5EFF">
              <w:trPr>
                <w:trHeight w:val="300"/>
              </w:trPr>
              <w:tc>
                <w:tcPr>
                  <w:tcW w:w="12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90EB8C6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u w:val="single" w:color="000000"/>
                    </w:rPr>
                    <w:t>Additional Requirements:</w:t>
                  </w:r>
                </w:p>
              </w:tc>
              <w:tc>
                <w:tcPr>
                  <w:tcW w:w="44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4D34EA2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97C7A5D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76F0FA3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AB7AF7D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3D42EFF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E1BA549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5A0A149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E58371A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946A228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 </w:t>
                  </w:r>
                </w:p>
              </w:tc>
            </w:tr>
            <w:tr w:rsidR="00E21E03" w14:paraId="6CE8A8B3" w14:textId="77777777" w:rsidTr="000E5EFF">
              <w:trPr>
                <w:trHeight w:val="300"/>
              </w:trPr>
              <w:tc>
                <w:tcPr>
                  <w:tcW w:w="12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ACA8466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64605BD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756DE7B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AA1DEB6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EE9D7A3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C027B28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63B7970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2AE713E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93B09CC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8F3D2BE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 </w:t>
                  </w:r>
                </w:p>
              </w:tc>
            </w:tr>
            <w:tr w:rsidR="00E21E03" w14:paraId="3F38589B" w14:textId="77777777" w:rsidTr="000E5EFF">
              <w:trPr>
                <w:trHeight w:val="300"/>
              </w:trPr>
              <w:tc>
                <w:tcPr>
                  <w:tcW w:w="12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49CC786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Location plan:</w:t>
                  </w:r>
                </w:p>
              </w:tc>
              <w:tc>
                <w:tcPr>
                  <w:tcW w:w="44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D9F3A1D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08573F4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iCs/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ABE3692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E40848F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C2A562A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 </w:t>
                  </w:r>
                </w:p>
              </w:tc>
            </w:tr>
            <w:tr w:rsidR="00E21E03" w14:paraId="0C317D7C" w14:textId="77777777" w:rsidTr="000E5EFF">
              <w:trPr>
                <w:trHeight w:val="300"/>
              </w:trPr>
              <w:tc>
                <w:tcPr>
                  <w:tcW w:w="12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FAC19DB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Contractor insurance:</w:t>
                  </w:r>
                </w:p>
              </w:tc>
              <w:tc>
                <w:tcPr>
                  <w:tcW w:w="44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868E7D0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B91D6C7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4E95D52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7ADE223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4C94044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7B34B97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467C65C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 </w:t>
                  </w:r>
                </w:p>
              </w:tc>
            </w:tr>
            <w:tr w:rsidR="00E21E03" w14:paraId="21AEAEB3" w14:textId="77777777" w:rsidTr="000E5EFF">
              <w:trPr>
                <w:trHeight w:val="300"/>
              </w:trPr>
              <w:tc>
                <w:tcPr>
                  <w:tcW w:w="12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1A7AB27" w14:textId="24E31B78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Fee £75.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00  per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Permit</w:t>
                  </w:r>
                </w:p>
              </w:tc>
              <w:tc>
                <w:tcPr>
                  <w:tcW w:w="44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85DDE57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427B461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23FC1FB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301A4BC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1197F04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A2A7135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945ACEF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1082CE2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E21E03" w14:paraId="28D2EBFA" w14:textId="77777777" w:rsidTr="000E5EFF">
              <w:trPr>
                <w:trHeight w:val="300"/>
              </w:trPr>
              <w:tc>
                <w:tcPr>
                  <w:tcW w:w="12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570BF47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Traffic Light Form:</w:t>
                  </w:r>
                </w:p>
              </w:tc>
              <w:tc>
                <w:tcPr>
                  <w:tcW w:w="44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166CDC1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FF0191D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90049A0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B153BAC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89EDFF8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2030690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91F7125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2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6446012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2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8268541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 </w:t>
                  </w:r>
                </w:p>
              </w:tc>
            </w:tr>
            <w:tr w:rsidR="00E21E03" w14:paraId="44057607" w14:textId="77777777" w:rsidTr="000E5EFF">
              <w:trPr>
                <w:trHeight w:val="300"/>
              </w:trPr>
              <w:tc>
                <w:tcPr>
                  <w:tcW w:w="12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EB395BC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TM Plan:</w:t>
                  </w:r>
                </w:p>
              </w:tc>
              <w:tc>
                <w:tcPr>
                  <w:tcW w:w="44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A8424D1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A851F66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0124BBF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8F0A0FF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9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25D42D5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ED9CA4E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43305E0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2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4753FAA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2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11815B3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 </w:t>
                  </w:r>
                </w:p>
              </w:tc>
            </w:tr>
            <w:tr w:rsidR="00E21E03" w14:paraId="29CC7100" w14:textId="77777777" w:rsidTr="000E5EFF">
              <w:trPr>
                <w:trHeight w:val="312"/>
              </w:trPr>
              <w:tc>
                <w:tcPr>
                  <w:tcW w:w="129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08DCA14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445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A8E2B71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gridSpan w:val="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B258783" w14:textId="77777777" w:rsidR="00E21E03" w:rsidRDefault="00E21E03" w:rsidP="009D56FD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2317E09F" w14:textId="7773B4F7" w:rsidR="00E21E03" w:rsidRDefault="00E21E03" w:rsidP="00E21E0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FF0000"/>
                <w:sz w:val="20"/>
                <w:szCs w:val="20"/>
              </w:rPr>
              <w:t>All must be completed, sent via email to:</w:t>
            </w:r>
          </w:p>
          <w:p w14:paraId="29A03BFB" w14:textId="77777777" w:rsidR="00E21E03" w:rsidRDefault="00E21E03" w:rsidP="00E21E03">
            <w:r>
              <w:t xml:space="preserve">Email:  </w:t>
            </w:r>
          </w:p>
          <w:p w14:paraId="66110282" w14:textId="0E7E982A" w:rsidR="00E21E03" w:rsidRDefault="00E21E03" w:rsidP="00E21E03">
            <w:r>
              <w:t>Nicola.clarry-o’donnell@coventry.gov.uk</w:t>
            </w:r>
          </w:p>
          <w:p w14:paraId="15C570D0" w14:textId="3C0BCF01" w:rsidR="00E21E03" w:rsidRDefault="00E21E03">
            <w:pPr>
              <w:rPr>
                <w:color w:val="000000"/>
              </w:rPr>
            </w:pPr>
          </w:p>
        </w:tc>
      </w:tr>
    </w:tbl>
    <w:p w14:paraId="15C570D2" w14:textId="77777777" w:rsidR="005A10D5" w:rsidRDefault="001430CB">
      <w:pPr>
        <w:spacing w:after="200" w:line="276" w:lineRule="auto"/>
      </w:pPr>
      <w:r>
        <w:br w:type="page"/>
      </w:r>
    </w:p>
    <w:sectPr w:rsidR="005A10D5">
      <w:headerReference w:type="default" r:id="rId9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D00B5" w14:textId="77777777" w:rsidR="00D43C2A" w:rsidRDefault="00D43C2A">
      <w:r>
        <w:separator/>
      </w:r>
    </w:p>
  </w:endnote>
  <w:endnote w:type="continuationSeparator" w:id="0">
    <w:p w14:paraId="3AFDE87A" w14:textId="77777777" w:rsidR="00D43C2A" w:rsidRDefault="00D4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AF7E2" w14:textId="77777777" w:rsidR="00D43C2A" w:rsidRDefault="00D43C2A">
      <w:r>
        <w:separator/>
      </w:r>
    </w:p>
  </w:footnote>
  <w:footnote w:type="continuationSeparator" w:id="0">
    <w:p w14:paraId="6376700A" w14:textId="77777777" w:rsidR="00D43C2A" w:rsidRDefault="00D43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7129" w14:textId="77777777" w:rsidR="005A10D5" w:rsidRDefault="001430CB">
    <w:r>
      <w:rPr>
        <w:noProof/>
      </w:rPr>
      <w:drawing>
        <wp:inline distT="0" distB="0" distL="0" distR="0" wp14:anchorId="15C5712B" wp14:editId="15C5712C">
          <wp:extent cx="771525" cy="457200"/>
          <wp:effectExtent l="0" t="0" r="0" b="0"/>
          <wp:docPr id="100001" name="Picture 100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454222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C5712A" w14:textId="77777777" w:rsidR="005A10D5" w:rsidRDefault="001430CB">
    <w:r>
      <w:rPr>
        <w:rFonts w:ascii="Arial" w:eastAsia="Arial" w:hAnsi="Arial" w:cs="Arial"/>
      </w:rPr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0D5"/>
    <w:rsid w:val="000730F1"/>
    <w:rsid w:val="000B3B78"/>
    <w:rsid w:val="001430CB"/>
    <w:rsid w:val="002F4892"/>
    <w:rsid w:val="00414E14"/>
    <w:rsid w:val="004D59A5"/>
    <w:rsid w:val="005A10D5"/>
    <w:rsid w:val="00655789"/>
    <w:rsid w:val="007246EE"/>
    <w:rsid w:val="009D56FD"/>
    <w:rsid w:val="00D43C2A"/>
    <w:rsid w:val="00E21E03"/>
    <w:rsid w:val="00F0364D"/>
    <w:rsid w:val="00F3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56FB5"/>
  <w15:docId w15:val="{C9D647F6-E595-41EA-92C9-EB233C5E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6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idreferencefinde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oadwork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yalmail.com/postcode-finde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Nicki</dc:creator>
  <cp:lastModifiedBy>Scott, Nicki</cp:lastModifiedBy>
  <cp:revision>2</cp:revision>
  <dcterms:created xsi:type="dcterms:W3CDTF">2022-08-18T13:15:00Z</dcterms:created>
  <dcterms:modified xsi:type="dcterms:W3CDTF">2022-08-18T13:15:00Z</dcterms:modified>
</cp:coreProperties>
</file>