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351FA" w14:textId="77777777" w:rsidR="007052BE" w:rsidRPr="007052BE" w:rsidRDefault="007052BE" w:rsidP="007052BE">
      <w:pPr>
        <w:rPr>
          <w:color w:val="003399"/>
          <w:sz w:val="96"/>
          <w:szCs w:val="96"/>
        </w:rPr>
      </w:pPr>
    </w:p>
    <w:p w14:paraId="42EA9784" w14:textId="02482866" w:rsidR="007052BE" w:rsidRPr="007052BE" w:rsidRDefault="00923845" w:rsidP="00923845">
      <w:pPr>
        <w:jc w:val="center"/>
        <w:rPr>
          <w:color w:val="003399"/>
          <w:sz w:val="96"/>
          <w:szCs w:val="96"/>
        </w:rPr>
      </w:pPr>
      <w:r>
        <w:rPr>
          <w:noProof/>
          <w:color w:val="003399"/>
          <w:sz w:val="48"/>
        </w:rPr>
        <w:drawing>
          <wp:inline distT="0" distB="0" distL="0" distR="0" wp14:anchorId="25427ED6" wp14:editId="0308B0EA">
            <wp:extent cx="4876800" cy="3078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6800" cy="3078480"/>
                    </a:xfrm>
                    <a:prstGeom prst="rect">
                      <a:avLst/>
                    </a:prstGeom>
                    <a:noFill/>
                    <a:ln>
                      <a:noFill/>
                    </a:ln>
                  </pic:spPr>
                </pic:pic>
              </a:graphicData>
            </a:graphic>
          </wp:inline>
        </w:drawing>
      </w:r>
    </w:p>
    <w:p w14:paraId="16DA8313" w14:textId="77777777" w:rsidR="00923845" w:rsidRDefault="00923845" w:rsidP="007052BE">
      <w:pPr>
        <w:spacing w:line="276" w:lineRule="auto"/>
        <w:jc w:val="center"/>
        <w:rPr>
          <w:color w:val="003399"/>
          <w:sz w:val="96"/>
          <w:szCs w:val="96"/>
        </w:rPr>
      </w:pPr>
    </w:p>
    <w:p w14:paraId="317D9618" w14:textId="39052EA0" w:rsidR="007052BE" w:rsidRDefault="0029411A" w:rsidP="007052BE">
      <w:pPr>
        <w:spacing w:line="276" w:lineRule="auto"/>
        <w:jc w:val="center"/>
        <w:rPr>
          <w:color w:val="003399"/>
          <w:sz w:val="96"/>
          <w:szCs w:val="96"/>
        </w:rPr>
      </w:pPr>
      <w:r>
        <w:rPr>
          <w:color w:val="003399"/>
          <w:sz w:val="96"/>
          <w:szCs w:val="96"/>
        </w:rPr>
        <w:t>Protection of Student</w:t>
      </w:r>
      <w:r w:rsidR="001611B1">
        <w:rPr>
          <w:color w:val="003399"/>
          <w:sz w:val="96"/>
          <w:szCs w:val="96"/>
        </w:rPr>
        <w:t>’</w:t>
      </w:r>
      <w:r>
        <w:rPr>
          <w:color w:val="003399"/>
          <w:sz w:val="96"/>
          <w:szCs w:val="96"/>
        </w:rPr>
        <w:t>s</w:t>
      </w:r>
    </w:p>
    <w:p w14:paraId="16506D3C" w14:textId="1515066F" w:rsidR="001611B1" w:rsidRPr="007052BE" w:rsidRDefault="001611B1" w:rsidP="007052BE">
      <w:pPr>
        <w:spacing w:line="276" w:lineRule="auto"/>
        <w:jc w:val="center"/>
        <w:rPr>
          <w:color w:val="003399"/>
          <w:sz w:val="96"/>
          <w:szCs w:val="96"/>
        </w:rPr>
      </w:pPr>
      <w:r>
        <w:rPr>
          <w:color w:val="003399"/>
          <w:sz w:val="96"/>
          <w:szCs w:val="96"/>
        </w:rPr>
        <w:t>Biometric Data</w:t>
      </w:r>
    </w:p>
    <w:p w14:paraId="39F3DDFA" w14:textId="77777777" w:rsidR="007052BE" w:rsidRPr="007052BE" w:rsidRDefault="007052BE" w:rsidP="007052BE">
      <w:pPr>
        <w:jc w:val="right"/>
        <w:rPr>
          <w:color w:val="FF3300"/>
          <w:sz w:val="96"/>
          <w:szCs w:val="96"/>
        </w:rPr>
      </w:pPr>
    </w:p>
    <w:p w14:paraId="5B978FB1" w14:textId="5689E2F6" w:rsidR="007052BE" w:rsidRPr="007052BE" w:rsidRDefault="00824AC0" w:rsidP="007052BE">
      <w:pPr>
        <w:jc w:val="center"/>
        <w:rPr>
          <w:color w:val="003399"/>
          <w:sz w:val="72"/>
          <w:szCs w:val="96"/>
        </w:rPr>
      </w:pPr>
      <w:r>
        <w:rPr>
          <w:color w:val="003399"/>
          <w:sz w:val="72"/>
          <w:szCs w:val="96"/>
        </w:rPr>
        <w:t>202</w:t>
      </w:r>
      <w:r w:rsidR="00F25293">
        <w:rPr>
          <w:color w:val="003399"/>
          <w:sz w:val="72"/>
          <w:szCs w:val="96"/>
        </w:rPr>
        <w:t>1</w:t>
      </w:r>
      <w:r>
        <w:rPr>
          <w:color w:val="003399"/>
          <w:sz w:val="72"/>
          <w:szCs w:val="96"/>
        </w:rPr>
        <w:t>-2</w:t>
      </w:r>
      <w:r w:rsidR="00F25293">
        <w:rPr>
          <w:color w:val="003399"/>
          <w:sz w:val="72"/>
          <w:szCs w:val="96"/>
        </w:rPr>
        <w:t>2</w:t>
      </w:r>
    </w:p>
    <w:p w14:paraId="60706B44" w14:textId="77777777" w:rsidR="007052BE" w:rsidRPr="007052BE" w:rsidRDefault="007052BE" w:rsidP="007052BE">
      <w:pPr>
        <w:autoSpaceDE w:val="0"/>
        <w:autoSpaceDN w:val="0"/>
        <w:adjustRightInd w:val="0"/>
        <w:spacing w:line="276" w:lineRule="auto"/>
        <w:rPr>
          <w:sz w:val="24"/>
          <w:szCs w:val="24"/>
        </w:rPr>
      </w:pPr>
    </w:p>
    <w:p w14:paraId="53CFF41B" w14:textId="77777777" w:rsidR="007052BE" w:rsidRPr="007052BE" w:rsidRDefault="007052BE" w:rsidP="007052BE">
      <w:pPr>
        <w:autoSpaceDE w:val="0"/>
        <w:autoSpaceDN w:val="0"/>
        <w:adjustRightInd w:val="0"/>
        <w:spacing w:line="276" w:lineRule="auto"/>
        <w:rPr>
          <w:sz w:val="24"/>
          <w:szCs w:val="24"/>
        </w:rPr>
      </w:pPr>
    </w:p>
    <w:p w14:paraId="6BD498EE" w14:textId="77777777" w:rsidR="007052BE" w:rsidRPr="007052BE" w:rsidRDefault="007052BE" w:rsidP="007052BE">
      <w:pPr>
        <w:autoSpaceDE w:val="0"/>
        <w:autoSpaceDN w:val="0"/>
        <w:adjustRightInd w:val="0"/>
        <w:spacing w:line="276" w:lineRule="auto"/>
        <w:rPr>
          <w:sz w:val="24"/>
          <w:szCs w:val="24"/>
        </w:rPr>
      </w:pPr>
    </w:p>
    <w:p w14:paraId="1952B64D" w14:textId="77777777" w:rsidR="00271BB6" w:rsidRDefault="00271BB6" w:rsidP="007052BE">
      <w:pPr>
        <w:spacing w:before="240" w:after="240" w:line="276" w:lineRule="auto"/>
        <w:outlineLvl w:val="0"/>
        <w:rPr>
          <w:b/>
          <w:sz w:val="24"/>
          <w:szCs w:val="24"/>
        </w:rPr>
      </w:pPr>
    </w:p>
    <w:p w14:paraId="74C9FCC0" w14:textId="77777777" w:rsidR="0069203A" w:rsidRDefault="0069203A" w:rsidP="007052BE">
      <w:pPr>
        <w:spacing w:before="240" w:after="240" w:line="276" w:lineRule="auto"/>
        <w:outlineLvl w:val="0"/>
        <w:rPr>
          <w:b/>
          <w:sz w:val="24"/>
          <w:szCs w:val="24"/>
        </w:rPr>
      </w:pPr>
    </w:p>
    <w:p w14:paraId="03934ED7" w14:textId="7A9C846B" w:rsidR="00923845" w:rsidRDefault="00362D63" w:rsidP="00271BB6">
      <w:pPr>
        <w:pStyle w:val="Headinglevel1"/>
      </w:pPr>
      <w:r>
        <w:lastRenderedPageBreak/>
        <w:t>C</w:t>
      </w:r>
      <w:r w:rsidR="00271BB6">
        <w:t>oventry Exten</w:t>
      </w:r>
      <w:r w:rsidR="002B26F5">
        <w:t>ded Learning Centre (C</w:t>
      </w:r>
      <w:r>
        <w:t>ELC</w:t>
      </w:r>
      <w:r w:rsidR="002B26F5">
        <w:t>)</w:t>
      </w:r>
      <w:r w:rsidR="00271BB6">
        <w:t xml:space="preserve"> Policy</w:t>
      </w:r>
      <w:r>
        <w:t xml:space="preserve"> Statement </w:t>
      </w:r>
    </w:p>
    <w:p w14:paraId="2D13E08B" w14:textId="77777777" w:rsidR="00EE0EBB" w:rsidRDefault="00271BB6" w:rsidP="00362D63">
      <w:pPr>
        <w:tabs>
          <w:tab w:val="left" w:pos="1332"/>
        </w:tabs>
        <w:spacing w:before="240" w:after="240" w:line="276" w:lineRule="auto"/>
        <w:outlineLvl w:val="0"/>
      </w:pPr>
      <w:r>
        <w:t>CELC</w:t>
      </w:r>
      <w:r w:rsidR="00362D63">
        <w:t xml:space="preserve"> is committed to protecting the personal data of all its pupils and staff</w:t>
      </w:r>
      <w:r w:rsidR="001A77E9">
        <w:t xml:space="preserve">.  </w:t>
      </w:r>
      <w:r w:rsidR="00EE0EBB">
        <w:t xml:space="preserve">This would include biometric data.  </w:t>
      </w:r>
    </w:p>
    <w:p w14:paraId="25FEB15B" w14:textId="0B9150DD" w:rsidR="00330327" w:rsidRPr="00330327" w:rsidRDefault="001A77E9" w:rsidP="00330327">
      <w:pPr>
        <w:tabs>
          <w:tab w:val="left" w:pos="1332"/>
        </w:tabs>
        <w:spacing w:before="240" w:after="240" w:line="276" w:lineRule="auto"/>
        <w:outlineLvl w:val="0"/>
      </w:pPr>
      <w:r>
        <w:t xml:space="preserve">However, CELC does not currently collect </w:t>
      </w:r>
      <w:r w:rsidR="00030DC9">
        <w:t xml:space="preserve">and or process </w:t>
      </w:r>
      <w:r>
        <w:t xml:space="preserve">any </w:t>
      </w:r>
      <w:r w:rsidR="00362D63">
        <w:t>biometric data</w:t>
      </w:r>
      <w:r w:rsidR="00587899">
        <w:t>.</w:t>
      </w:r>
    </w:p>
    <w:p w14:paraId="256E8A76" w14:textId="38441014" w:rsidR="00027642" w:rsidRDefault="00027642" w:rsidP="00027642">
      <w:pPr>
        <w:pStyle w:val="Headinglevel1"/>
      </w:pPr>
      <w:bookmarkStart w:id="0" w:name="_Toc65071374"/>
      <w:r>
        <w:t>Key Points</w:t>
      </w:r>
      <w:bookmarkEnd w:id="0"/>
      <w:r>
        <w:t xml:space="preserve"> </w:t>
      </w:r>
      <w:r w:rsidR="00362D63">
        <w:t>around the need for a Policy</w:t>
      </w:r>
      <w:r w:rsidR="00330327">
        <w:t xml:space="preserve"> and Legislation</w:t>
      </w:r>
    </w:p>
    <w:p w14:paraId="751356BF" w14:textId="77777777" w:rsidR="00027642" w:rsidRDefault="00027642" w:rsidP="007052BE">
      <w:pPr>
        <w:spacing w:before="240" w:after="240" w:line="276" w:lineRule="auto"/>
        <w:outlineLvl w:val="0"/>
      </w:pPr>
      <w:bookmarkStart w:id="1" w:name="_Toc65071375"/>
      <w:r>
        <w:t>Schools and colleges that use pupils’ biometric data must treat the data collected with appropriate care and must comply with the data protection principles as set out in the General Data Protection Regulations (GDPR) 2018.</w:t>
      </w:r>
      <w:bookmarkEnd w:id="1"/>
      <w:r>
        <w:t xml:space="preserve"> </w:t>
      </w:r>
    </w:p>
    <w:p w14:paraId="0609D3B5" w14:textId="77777777" w:rsidR="00027642" w:rsidRDefault="00027642" w:rsidP="007052BE">
      <w:pPr>
        <w:spacing w:before="240" w:after="240" w:line="276" w:lineRule="auto"/>
        <w:outlineLvl w:val="0"/>
      </w:pPr>
      <w:bookmarkStart w:id="2" w:name="_Toc65071376"/>
      <w:r>
        <w:t>Where the data is to be used as part of an automated biometric recognition system, schools and colleges must also comply with the additional requirements in sections 26 to 28 of the Protection of Freedoms Act 2012.</w:t>
      </w:r>
      <w:bookmarkEnd w:id="2"/>
      <w:r>
        <w:t xml:space="preserve">  </w:t>
      </w:r>
    </w:p>
    <w:p w14:paraId="627329F2" w14:textId="30685DEF" w:rsidR="00027642" w:rsidRDefault="00027642" w:rsidP="007052BE">
      <w:pPr>
        <w:spacing w:before="240" w:after="240" w:line="276" w:lineRule="auto"/>
        <w:outlineLvl w:val="0"/>
      </w:pPr>
      <w:bookmarkStart w:id="3" w:name="_Toc65071377"/>
      <w:r>
        <w:t xml:space="preserve">The </w:t>
      </w:r>
      <w:r w:rsidR="006E5DAE">
        <w:t>school m</w:t>
      </w:r>
      <w:r>
        <w:t xml:space="preserve">ust ensure that each parent </w:t>
      </w:r>
      <w:r w:rsidR="006E5DAE">
        <w:t xml:space="preserve">/ carer </w:t>
      </w:r>
      <w:r>
        <w:t xml:space="preserve">of a child is notified of the </w:t>
      </w:r>
      <w:r w:rsidR="006E5DAE">
        <w:t>school’s</w:t>
      </w:r>
      <w:r>
        <w:t xml:space="preserve"> intention to use the child’s biometric data as part of an automated biometric recognition system.</w:t>
      </w:r>
      <w:bookmarkEnd w:id="3"/>
      <w:r>
        <w:t xml:space="preserve"> </w:t>
      </w:r>
    </w:p>
    <w:p w14:paraId="7BFE6632" w14:textId="3C1CCC98" w:rsidR="00027642" w:rsidRDefault="00027642" w:rsidP="007052BE">
      <w:pPr>
        <w:spacing w:before="240" w:after="240" w:line="276" w:lineRule="auto"/>
        <w:outlineLvl w:val="0"/>
      </w:pPr>
      <w:bookmarkStart w:id="4" w:name="_Toc65071378"/>
      <w:r>
        <w:t xml:space="preserve">The written consent of at least one parent </w:t>
      </w:r>
      <w:r w:rsidR="00F0482E">
        <w:t xml:space="preserve">/ carer </w:t>
      </w:r>
      <w:r>
        <w:t xml:space="preserve">must be obtained before the data is taken from the child and used </w:t>
      </w:r>
      <w:proofErr w:type="spellStart"/>
      <w:r>
        <w:t>ie</w:t>
      </w:r>
      <w:proofErr w:type="spellEnd"/>
      <w:r>
        <w:t>, ‘processed’. This applies to all pupils in schools and colleges under the age of 18. In no circumstances can a child’s biometric data be processed without written consent.</w:t>
      </w:r>
      <w:bookmarkEnd w:id="4"/>
      <w:r>
        <w:t xml:space="preserve"> </w:t>
      </w:r>
    </w:p>
    <w:p w14:paraId="66AEFEA5" w14:textId="77777777" w:rsidR="00A06B19" w:rsidRDefault="00027642" w:rsidP="007052BE">
      <w:pPr>
        <w:spacing w:before="240" w:after="240" w:line="276" w:lineRule="auto"/>
        <w:outlineLvl w:val="0"/>
      </w:pPr>
      <w:bookmarkStart w:id="5" w:name="_Toc65071379"/>
      <w:r>
        <w:t>Schools and colleges must not process the biometric data of a pupil (under 18 years of age) where:</w:t>
      </w:r>
      <w:bookmarkEnd w:id="5"/>
      <w:r>
        <w:t xml:space="preserve"> </w:t>
      </w:r>
    </w:p>
    <w:p w14:paraId="5B4FFD16" w14:textId="2E8CB2AA" w:rsidR="00A06B19" w:rsidRDefault="00027642" w:rsidP="00A06B19">
      <w:pPr>
        <w:spacing w:before="240" w:after="240" w:line="276" w:lineRule="auto"/>
        <w:ind w:left="720"/>
        <w:outlineLvl w:val="0"/>
      </w:pPr>
      <w:bookmarkStart w:id="6" w:name="_Toc65071380"/>
      <w:r>
        <w:t xml:space="preserve">a) The child (whether verbally or non-verbally) objects or refuses to participate in the processing of their biometric </w:t>
      </w:r>
      <w:proofErr w:type="gramStart"/>
      <w:r>
        <w:t>data;</w:t>
      </w:r>
      <w:bookmarkEnd w:id="6"/>
      <w:proofErr w:type="gramEnd"/>
      <w:r>
        <w:t xml:space="preserve"> </w:t>
      </w:r>
    </w:p>
    <w:p w14:paraId="5A6EF869" w14:textId="3D9C86BE" w:rsidR="00A06B19" w:rsidRDefault="00027642" w:rsidP="00A06B19">
      <w:pPr>
        <w:spacing w:before="240" w:after="240" w:line="276" w:lineRule="auto"/>
        <w:ind w:left="720"/>
        <w:outlineLvl w:val="0"/>
      </w:pPr>
      <w:bookmarkStart w:id="7" w:name="_Toc65071381"/>
      <w:r>
        <w:t xml:space="preserve">b) No parent </w:t>
      </w:r>
      <w:r w:rsidR="00610D34">
        <w:t xml:space="preserve">/carer </w:t>
      </w:r>
      <w:r>
        <w:t>has consented in writing to the processing; or</w:t>
      </w:r>
      <w:bookmarkEnd w:id="7"/>
      <w:r>
        <w:t xml:space="preserve"> </w:t>
      </w:r>
    </w:p>
    <w:p w14:paraId="5A1C25F1" w14:textId="57F341DD" w:rsidR="00027642" w:rsidRDefault="00027642" w:rsidP="00A06B19">
      <w:pPr>
        <w:spacing w:before="240" w:after="240" w:line="276" w:lineRule="auto"/>
        <w:ind w:left="720"/>
        <w:outlineLvl w:val="0"/>
      </w:pPr>
      <w:bookmarkStart w:id="8" w:name="_Toc65071382"/>
      <w:r>
        <w:t xml:space="preserve">c) A parent </w:t>
      </w:r>
      <w:r w:rsidR="00610D34">
        <w:t xml:space="preserve">/ carer </w:t>
      </w:r>
      <w:r>
        <w:t xml:space="preserve">has objected in writing to such processing, even if another parent </w:t>
      </w:r>
      <w:r w:rsidR="00F0482E">
        <w:t xml:space="preserve">/ carer </w:t>
      </w:r>
      <w:r>
        <w:t>has given written consent.</w:t>
      </w:r>
      <w:bookmarkEnd w:id="8"/>
      <w:r>
        <w:t xml:space="preserve"> </w:t>
      </w:r>
    </w:p>
    <w:p w14:paraId="74389503" w14:textId="50DB66E0" w:rsidR="00BA659A" w:rsidRDefault="00027642" w:rsidP="007052BE">
      <w:pPr>
        <w:spacing w:before="240" w:after="240" w:line="276" w:lineRule="auto"/>
        <w:outlineLvl w:val="0"/>
      </w:pPr>
      <w:bookmarkStart w:id="9" w:name="_Toc65071383"/>
      <w:r>
        <w:t>Schools and colleges must provide reasonable alternative means of accessing services for those pupils who will not be using an automated biometric recognition system.</w:t>
      </w:r>
      <w:bookmarkEnd w:id="9"/>
      <w:r>
        <w:t xml:space="preserve"> </w:t>
      </w:r>
    </w:p>
    <w:p w14:paraId="376EC252" w14:textId="3020B230" w:rsidR="00ED6B8B" w:rsidRPr="00ED6B8B" w:rsidRDefault="00ED6B8B" w:rsidP="00587899">
      <w:pPr>
        <w:pStyle w:val="Heading1"/>
      </w:pPr>
      <w:r w:rsidRPr="00ED6B8B">
        <w:rPr>
          <w:b w:val="0"/>
        </w:rPr>
        <w:t>1.</w:t>
      </w:r>
      <w:r>
        <w:t xml:space="preserve"> </w:t>
      </w:r>
      <w:r w:rsidR="0061282C" w:rsidRPr="0061282C">
        <w:t>What is biometric data?</w:t>
      </w:r>
    </w:p>
    <w:p w14:paraId="09D7EB99" w14:textId="6226DD22" w:rsidR="00ED6B8B" w:rsidRPr="0061282C" w:rsidRDefault="0061282C" w:rsidP="0061282C">
      <w:r w:rsidRPr="0061282C">
        <w:t>1.1 Biometric data means personal data resulting from specific technical processing</w:t>
      </w:r>
      <w:r w:rsidR="00610D34">
        <w:t xml:space="preserve"> </w:t>
      </w:r>
      <w:r w:rsidRPr="0061282C">
        <w:t xml:space="preserve">relating to the physical, </w:t>
      </w:r>
      <w:proofErr w:type="gramStart"/>
      <w:r w:rsidRPr="0061282C">
        <w:t>physiological</w:t>
      </w:r>
      <w:proofErr w:type="gramEnd"/>
      <w:r w:rsidRPr="0061282C">
        <w:t xml:space="preserve"> or behavioural characteristics of a natural</w:t>
      </w:r>
      <w:r w:rsidR="00610D34">
        <w:t xml:space="preserve"> </w:t>
      </w:r>
      <w:r w:rsidRPr="0061282C">
        <w:t>person, which allows or confirms the unique identification of that natural person,</w:t>
      </w:r>
      <w:r w:rsidR="00610D34">
        <w:t xml:space="preserve"> </w:t>
      </w:r>
      <w:r w:rsidRPr="0061282C">
        <w:t>such as facial images or dactyloscopic data.</w:t>
      </w:r>
    </w:p>
    <w:p w14:paraId="4B650457" w14:textId="66A12FD5" w:rsidR="00ED6B8B" w:rsidRPr="0061282C" w:rsidRDefault="0061282C" w:rsidP="0061282C">
      <w:r w:rsidRPr="0061282C">
        <w:t>1.2 The Information Commissioner considers all biometric information to be sensitive</w:t>
      </w:r>
      <w:r w:rsidR="00610D34">
        <w:t xml:space="preserve"> </w:t>
      </w:r>
      <w:r w:rsidRPr="0061282C">
        <w:t>personal data as defined by the GDPR 2018; this means that it must be obtained,</w:t>
      </w:r>
      <w:r w:rsidR="00610D34">
        <w:t xml:space="preserve"> </w:t>
      </w:r>
      <w:proofErr w:type="gramStart"/>
      <w:r w:rsidRPr="0061282C">
        <w:t>used</w:t>
      </w:r>
      <w:proofErr w:type="gramEnd"/>
      <w:r w:rsidRPr="0061282C">
        <w:t xml:space="preserve"> and stored in accordance with that Regulation.</w:t>
      </w:r>
    </w:p>
    <w:p w14:paraId="121679FB" w14:textId="60D7DE2A" w:rsidR="00551D00" w:rsidRDefault="0061282C" w:rsidP="0061282C">
      <w:r w:rsidRPr="0061282C">
        <w:t>1.3 The Protection of Freedoms Act 2012 includes provisions which relate to the use of</w:t>
      </w:r>
      <w:r w:rsidR="00610D34">
        <w:t xml:space="preserve"> </w:t>
      </w:r>
      <w:r w:rsidRPr="0061282C">
        <w:t>biometric data in schools and colleges when used as part of an automated</w:t>
      </w:r>
      <w:r w:rsidR="00610D34">
        <w:t xml:space="preserve"> </w:t>
      </w:r>
      <w:r w:rsidRPr="0061282C">
        <w:t xml:space="preserve">biometric recognition </w:t>
      </w:r>
      <w:proofErr w:type="spellStart"/>
      <w:r w:rsidRPr="0061282C">
        <w:t>sy</w:t>
      </w:r>
      <w:proofErr w:type="spellEnd"/>
      <w:r w:rsidR="00C72871" w:rsidRPr="00C72871">
        <w:t xml:space="preserve"> </w:t>
      </w:r>
      <w:r w:rsidR="00C72871">
        <w:t xml:space="preserve">stem. These provisions are in addition to the requirements of the GDPR 2018. </w:t>
      </w:r>
    </w:p>
    <w:p w14:paraId="5472CDB8" w14:textId="77777777" w:rsidR="00587899" w:rsidRDefault="00587899" w:rsidP="0061282C"/>
    <w:p w14:paraId="78DA1BC0" w14:textId="4BC325BB" w:rsidR="00551D00" w:rsidRPr="00551D00" w:rsidRDefault="00551D00" w:rsidP="00587899">
      <w:pPr>
        <w:pStyle w:val="Heading1"/>
      </w:pPr>
      <w:r>
        <w:t>2. What is an automated biometric recognition system?</w:t>
      </w:r>
    </w:p>
    <w:p w14:paraId="45AFFD93" w14:textId="5B1329C7" w:rsidR="00551D00" w:rsidRDefault="00551D00" w:rsidP="00551D00">
      <w:r>
        <w:t>2.1 An automated biometric recognition system uses technology which measures an</w:t>
      </w:r>
      <w:r w:rsidR="00610D34">
        <w:t xml:space="preserve"> </w:t>
      </w:r>
      <w:r>
        <w:t>individual’s physical or behavioural characteristics by using equipment that</w:t>
      </w:r>
      <w:r w:rsidR="00610D34">
        <w:t xml:space="preserve"> </w:t>
      </w:r>
      <w:r>
        <w:t>operates ‘automatically’ (</w:t>
      </w:r>
      <w:proofErr w:type="gramStart"/>
      <w:r>
        <w:t>i.e.</w:t>
      </w:r>
      <w:proofErr w:type="gramEnd"/>
      <w:r>
        <w:t xml:space="preserve"> electronically). Information from the individual is</w:t>
      </w:r>
      <w:r w:rsidR="00610D34">
        <w:t xml:space="preserve"> </w:t>
      </w:r>
      <w:r>
        <w:t>automatically compared with biometric information stored in the system to see if</w:t>
      </w:r>
      <w:r w:rsidR="00610D34">
        <w:t xml:space="preserve"> </w:t>
      </w:r>
      <w:r>
        <w:t xml:space="preserve">there is a match </w:t>
      </w:r>
      <w:proofErr w:type="gramStart"/>
      <w:r>
        <w:t>in order to</w:t>
      </w:r>
      <w:proofErr w:type="gramEnd"/>
      <w:r>
        <w:t xml:space="preserve"> recognise or identify the individual. </w:t>
      </w:r>
    </w:p>
    <w:p w14:paraId="16968A9C" w14:textId="77777777" w:rsidR="00551D00" w:rsidRDefault="00551D00" w:rsidP="00551D00"/>
    <w:p w14:paraId="574C2307" w14:textId="759D7A67" w:rsidR="00C72871" w:rsidRDefault="00551D00" w:rsidP="00551D00">
      <w:r>
        <w:t>2.2 Biometric recognition systems can use many kinds of physical or behavioural</w:t>
      </w:r>
      <w:r w:rsidR="00610D34">
        <w:t xml:space="preserve"> </w:t>
      </w:r>
      <w:r>
        <w:t>characteristics such as those listed in 1.1 above</w:t>
      </w:r>
    </w:p>
    <w:p w14:paraId="164F5107" w14:textId="7BE42CCA" w:rsidR="003317D1" w:rsidRDefault="003317D1" w:rsidP="003317D1">
      <w:pPr>
        <w:pStyle w:val="Heading1"/>
      </w:pPr>
    </w:p>
    <w:p w14:paraId="13428734" w14:textId="1B41D15C" w:rsidR="003317D1" w:rsidRPr="003317D1" w:rsidRDefault="003317D1" w:rsidP="00587899">
      <w:pPr>
        <w:pStyle w:val="Heading1"/>
      </w:pPr>
      <w:r>
        <w:t xml:space="preserve">3. What does </w:t>
      </w:r>
      <w:proofErr w:type="gramStart"/>
      <w:r>
        <w:t>processing</w:t>
      </w:r>
      <w:proofErr w:type="gramEnd"/>
      <w:r>
        <w:t xml:space="preserve"> data mean?</w:t>
      </w:r>
    </w:p>
    <w:p w14:paraId="6675AAC9" w14:textId="2E5AE817" w:rsidR="003317D1" w:rsidRDefault="003317D1" w:rsidP="003317D1">
      <w:r>
        <w:t xml:space="preserve">‘Processing’ of biometric information includes obtaining, </w:t>
      </w:r>
      <w:proofErr w:type="gramStart"/>
      <w:r>
        <w:t>recording</w:t>
      </w:r>
      <w:proofErr w:type="gramEnd"/>
      <w:r>
        <w:t xml:space="preserve"> or holding the data or</w:t>
      </w:r>
      <w:r w:rsidR="00610D34">
        <w:t xml:space="preserve"> </w:t>
      </w:r>
      <w:r>
        <w:t>carrying out any operation or set of operations on the data including (but not limited to)</w:t>
      </w:r>
      <w:r w:rsidR="00610D34">
        <w:t xml:space="preserve"> </w:t>
      </w:r>
      <w:r>
        <w:t>disclosing it,</w:t>
      </w:r>
      <w:r w:rsidR="00610D34">
        <w:t xml:space="preserve"> </w:t>
      </w:r>
      <w:r>
        <w:t>deleting it, organising it or altering it. An automated biometric recognition</w:t>
      </w:r>
      <w:r w:rsidR="00610D34">
        <w:t xml:space="preserve"> </w:t>
      </w:r>
      <w:r>
        <w:t>system processes data when:</w:t>
      </w:r>
    </w:p>
    <w:p w14:paraId="02CBCC99" w14:textId="249E38BA" w:rsidR="003317D1" w:rsidRDefault="003317D1" w:rsidP="00610D34">
      <w:pPr>
        <w:ind w:left="720"/>
      </w:pPr>
      <w:r>
        <w:t xml:space="preserve"> a) Recording pupils’ biometric data, for example, taking measurements from a</w:t>
      </w:r>
      <w:r w:rsidR="00610D34">
        <w:t xml:space="preserve"> </w:t>
      </w:r>
      <w:r>
        <w:t xml:space="preserve">fingerprint via a fingerprint </w:t>
      </w:r>
      <w:proofErr w:type="gramStart"/>
      <w:r>
        <w:t>scanner;</w:t>
      </w:r>
      <w:proofErr w:type="gramEnd"/>
    </w:p>
    <w:p w14:paraId="5F74AAEC" w14:textId="77777777" w:rsidR="003317D1" w:rsidRDefault="003317D1" w:rsidP="003317D1">
      <w:pPr>
        <w:ind w:left="720"/>
      </w:pPr>
      <w:r>
        <w:t xml:space="preserve"> b) Storing pupils’ biometric information on a database system; or</w:t>
      </w:r>
    </w:p>
    <w:p w14:paraId="7B974ADF" w14:textId="251CE5F4" w:rsidR="003317D1" w:rsidRDefault="003317D1" w:rsidP="00610D34">
      <w:pPr>
        <w:ind w:left="720"/>
      </w:pPr>
      <w:r>
        <w:t xml:space="preserve"> c) Using that data as part of an electronic process, for example, by comparing it with</w:t>
      </w:r>
      <w:r w:rsidR="00610D34">
        <w:t xml:space="preserve"> </w:t>
      </w:r>
      <w:r>
        <w:t xml:space="preserve">biometric information stored on a database </w:t>
      </w:r>
      <w:proofErr w:type="gramStart"/>
      <w:r>
        <w:t>in order to</w:t>
      </w:r>
      <w:proofErr w:type="gramEnd"/>
      <w:r>
        <w:t xml:space="preserve"> identify or recognise pupils</w:t>
      </w:r>
    </w:p>
    <w:p w14:paraId="63C4827B" w14:textId="77777777" w:rsidR="00E667EE" w:rsidRDefault="00E667EE" w:rsidP="00E667EE"/>
    <w:p w14:paraId="0E1AFA0E" w14:textId="50F4F27E" w:rsidR="00E667EE" w:rsidRDefault="00E667EE" w:rsidP="00587899">
      <w:pPr>
        <w:pStyle w:val="Headinglevel1"/>
      </w:pPr>
      <w:r>
        <w:t xml:space="preserve">Frequently Asked Questions </w:t>
      </w:r>
    </w:p>
    <w:p w14:paraId="26961FF5" w14:textId="5CFA28E0" w:rsidR="00E667EE" w:rsidRPr="004E625C" w:rsidRDefault="00E667EE" w:rsidP="00EA1994">
      <w:pPr>
        <w:rPr>
          <w:b/>
          <w:bCs/>
        </w:rPr>
      </w:pPr>
      <w:r w:rsidRPr="004E625C">
        <w:rPr>
          <w:b/>
          <w:bCs/>
        </w:rPr>
        <w:t>What information should schools provide to parents</w:t>
      </w:r>
      <w:r w:rsidR="00F5099F">
        <w:rPr>
          <w:b/>
          <w:bCs/>
        </w:rPr>
        <w:t xml:space="preserve">/ carers </w:t>
      </w:r>
      <w:r w:rsidRPr="004E625C">
        <w:rPr>
          <w:b/>
          <w:bCs/>
        </w:rPr>
        <w:t>/pupils to help them decide whether to object or for parents</w:t>
      </w:r>
      <w:r w:rsidR="00D67D01">
        <w:rPr>
          <w:b/>
          <w:bCs/>
        </w:rPr>
        <w:t>/ carers</w:t>
      </w:r>
      <w:r w:rsidRPr="004E625C">
        <w:rPr>
          <w:b/>
          <w:bCs/>
        </w:rPr>
        <w:t xml:space="preserve"> to give their consent? </w:t>
      </w:r>
    </w:p>
    <w:p w14:paraId="0201C20C" w14:textId="18977425" w:rsidR="00EA1994" w:rsidRDefault="00E667EE" w:rsidP="00EA1994">
      <w:pPr>
        <w:ind w:left="720"/>
      </w:pPr>
      <w:r>
        <w:t xml:space="preserve">Any objection or consent by a parent </w:t>
      </w:r>
      <w:r w:rsidR="00D67D01">
        <w:t xml:space="preserve">/carer </w:t>
      </w:r>
      <w:r>
        <w:t xml:space="preserve">must be an informed decision – as should any objection on the part of a child. Schools and colleges should take steps to ensure parents </w:t>
      </w:r>
      <w:r w:rsidR="00D67D01">
        <w:t xml:space="preserve">/ carers </w:t>
      </w:r>
      <w:r>
        <w:t xml:space="preserve">receive full information about the processing of their child’s biometric data including a description of the kind of system they plan to use, the nature of the data they process, the purpose of the processing and how the data will be obtained and used. Children should be provided with information in a manner that is appropriate to their age and understanding. </w:t>
      </w:r>
    </w:p>
    <w:p w14:paraId="0A914A2F" w14:textId="2E6C42C7" w:rsidR="00EA1994" w:rsidRPr="004E625C" w:rsidRDefault="00E667EE" w:rsidP="00E667EE">
      <w:pPr>
        <w:rPr>
          <w:b/>
          <w:bCs/>
        </w:rPr>
      </w:pPr>
      <w:r w:rsidRPr="004E625C">
        <w:rPr>
          <w:b/>
          <w:bCs/>
        </w:rPr>
        <w:t xml:space="preserve">What if one parent </w:t>
      </w:r>
      <w:r w:rsidR="00D67D01">
        <w:rPr>
          <w:b/>
          <w:bCs/>
        </w:rPr>
        <w:t xml:space="preserve">/carer </w:t>
      </w:r>
      <w:r w:rsidRPr="004E625C">
        <w:rPr>
          <w:b/>
          <w:bCs/>
        </w:rPr>
        <w:t xml:space="preserve">disagrees with the other? </w:t>
      </w:r>
    </w:p>
    <w:p w14:paraId="71D7A875" w14:textId="45C43238" w:rsidR="003317D1" w:rsidRDefault="00E667EE" w:rsidP="00EA1994">
      <w:pPr>
        <w:ind w:left="720"/>
      </w:pPr>
      <w:r>
        <w:t xml:space="preserve">Schools and colleges will be required to notify each parent </w:t>
      </w:r>
      <w:r w:rsidR="00D67D01">
        <w:t xml:space="preserve">/ carer </w:t>
      </w:r>
      <w:r>
        <w:t>of a child whose biometric information they wish to collect/use. If one parent</w:t>
      </w:r>
      <w:r w:rsidR="00D67D01">
        <w:t xml:space="preserve"> / carer</w:t>
      </w:r>
      <w:r>
        <w:t xml:space="preserve"> objects in writing, then the school or college will not be permitted to take or use that child’s biometric data.</w:t>
      </w:r>
    </w:p>
    <w:p w14:paraId="6C1E9E18" w14:textId="77777777" w:rsidR="004548DE" w:rsidRPr="00AC0C0E" w:rsidRDefault="004548DE" w:rsidP="004548DE">
      <w:pPr>
        <w:rPr>
          <w:b/>
          <w:bCs/>
        </w:rPr>
      </w:pPr>
      <w:r w:rsidRPr="00AC0C0E">
        <w:rPr>
          <w:b/>
          <w:bCs/>
        </w:rPr>
        <w:t xml:space="preserve">How will the child’s right to object work in practice – must they do so in writing? </w:t>
      </w:r>
    </w:p>
    <w:p w14:paraId="4518F0B2" w14:textId="77777777" w:rsidR="004548DE" w:rsidRDefault="004548DE" w:rsidP="00AC0C0E">
      <w:pPr>
        <w:ind w:left="720"/>
      </w:pPr>
      <w:r>
        <w:t xml:space="preserve">A child is not required to object in writing. An older child may be more able to say that they object to the processing of their biometric data. A younger child may show reluctance to take part in the physical process of giving the data in other ways. In either case the school or college will not be permitted to collect or process the data. </w:t>
      </w:r>
    </w:p>
    <w:p w14:paraId="0E2A5B4D" w14:textId="58DA13FA" w:rsidR="004548DE" w:rsidRPr="00AC0C0E" w:rsidRDefault="004548DE" w:rsidP="004548DE">
      <w:pPr>
        <w:rPr>
          <w:b/>
          <w:bCs/>
        </w:rPr>
      </w:pPr>
      <w:r w:rsidRPr="00AC0C0E">
        <w:rPr>
          <w:b/>
          <w:bCs/>
        </w:rPr>
        <w:t>Are schools required to ask/tell parents</w:t>
      </w:r>
      <w:r w:rsidR="00D67D01">
        <w:rPr>
          <w:b/>
          <w:bCs/>
        </w:rPr>
        <w:t xml:space="preserve"> / carers</w:t>
      </w:r>
      <w:r w:rsidRPr="00AC0C0E">
        <w:rPr>
          <w:b/>
          <w:bCs/>
        </w:rPr>
        <w:t xml:space="preserve"> before introducing an automated biometric recognition system? </w:t>
      </w:r>
    </w:p>
    <w:p w14:paraId="54CF706F" w14:textId="3DAA7DB1" w:rsidR="004548DE" w:rsidRDefault="004548DE" w:rsidP="00D67D01">
      <w:pPr>
        <w:ind w:left="720"/>
      </w:pPr>
      <w:r>
        <w:t xml:space="preserve">Schools are not required by law to consult parents </w:t>
      </w:r>
      <w:r w:rsidR="00D67D01">
        <w:t xml:space="preserve">/ carers </w:t>
      </w:r>
      <w:r>
        <w:t xml:space="preserve">before installing an automated biometric recognition system. However, they are required to notify parents </w:t>
      </w:r>
      <w:r w:rsidR="00D67D01">
        <w:t xml:space="preserve">/ carers </w:t>
      </w:r>
      <w:r>
        <w:t xml:space="preserve">and secure consent from at least one parent </w:t>
      </w:r>
      <w:r w:rsidR="00D67D01">
        <w:t xml:space="preserve">/ carer </w:t>
      </w:r>
      <w:r>
        <w:t xml:space="preserve">before biometric data is obtained or used for the purposes of such a system. It is up to schools to consider whether it is appropriate to consult parents </w:t>
      </w:r>
      <w:r w:rsidR="00D67D01">
        <w:t xml:space="preserve">/ carers </w:t>
      </w:r>
      <w:r>
        <w:t xml:space="preserve">and pupils in advance of introducing such a system. </w:t>
      </w:r>
    </w:p>
    <w:p w14:paraId="2089A6E6" w14:textId="77777777" w:rsidR="004548DE" w:rsidRPr="00AC0C0E" w:rsidRDefault="004548DE" w:rsidP="004548DE">
      <w:pPr>
        <w:rPr>
          <w:b/>
          <w:bCs/>
        </w:rPr>
      </w:pPr>
      <w:r w:rsidRPr="00AC0C0E">
        <w:rPr>
          <w:b/>
          <w:bCs/>
        </w:rPr>
        <w:t xml:space="preserve">Do schools need to renew consent every year? </w:t>
      </w:r>
    </w:p>
    <w:p w14:paraId="2BB3D56E" w14:textId="6AB54770" w:rsidR="00EA1994" w:rsidRDefault="004548DE" w:rsidP="00AC0C0E">
      <w:pPr>
        <w:ind w:left="720"/>
      </w:pPr>
      <w:r>
        <w:t xml:space="preserve">No. The original written consent is valid until such time as it is withdrawn. However, it can be overridden, at any time if another parent </w:t>
      </w:r>
      <w:r w:rsidR="00D67D01">
        <w:t xml:space="preserve">/ carer </w:t>
      </w:r>
      <w:r>
        <w:t>or the child objects to the processing (subject to the parent</w:t>
      </w:r>
      <w:r w:rsidR="001A6AB3">
        <w:t xml:space="preserve"> / carer</w:t>
      </w:r>
      <w:r>
        <w:t>’s objection being in writing). When the pupil leaves the school, their biometric data should be securely removed from the school’s biometric recognition system.</w:t>
      </w:r>
    </w:p>
    <w:p w14:paraId="44AF6DEE" w14:textId="77777777" w:rsidR="00B41594" w:rsidRPr="00D57B26" w:rsidRDefault="00B41594" w:rsidP="00F25E3D">
      <w:pPr>
        <w:rPr>
          <w:b/>
          <w:bCs/>
        </w:rPr>
      </w:pPr>
      <w:r w:rsidRPr="00D57B26">
        <w:rPr>
          <w:b/>
          <w:bCs/>
        </w:rPr>
        <w:t xml:space="preserve">Do schools need to notify and obtain consent when the school introduces an additional, different type of automated biometric recognition system? </w:t>
      </w:r>
    </w:p>
    <w:p w14:paraId="5E9F103F" w14:textId="77777777" w:rsidR="00D84786" w:rsidRDefault="00B41594" w:rsidP="00D57B26">
      <w:pPr>
        <w:ind w:left="720"/>
      </w:pPr>
      <w:r>
        <w:t xml:space="preserve">Yes, consent must be informed consent. If, for example, a school has obtained consent for a fingerprint/fingertip system for catering services and then later introduces a system for accessing library services using iris or retina scanning, then schools will have to meet the notification and consent requirements for the new system. </w:t>
      </w:r>
    </w:p>
    <w:p w14:paraId="6AC3254F" w14:textId="4034F9A6" w:rsidR="00D84786" w:rsidRPr="00D57B26" w:rsidRDefault="00B41594" w:rsidP="00F25E3D">
      <w:pPr>
        <w:rPr>
          <w:b/>
          <w:bCs/>
        </w:rPr>
      </w:pPr>
      <w:r w:rsidRPr="00D57B26">
        <w:rPr>
          <w:b/>
          <w:bCs/>
        </w:rPr>
        <w:t>Can consent be withdrawn by a parent</w:t>
      </w:r>
      <w:r w:rsidR="001A6AB3">
        <w:rPr>
          <w:b/>
          <w:bCs/>
        </w:rPr>
        <w:t xml:space="preserve"> / carer</w:t>
      </w:r>
      <w:r w:rsidRPr="00D57B26">
        <w:rPr>
          <w:b/>
          <w:bCs/>
        </w:rPr>
        <w:t xml:space="preserve">? </w:t>
      </w:r>
    </w:p>
    <w:p w14:paraId="21D30DFE" w14:textId="3E52AC1B" w:rsidR="00D84786" w:rsidRDefault="00B41594" w:rsidP="00D57B26">
      <w:pPr>
        <w:ind w:left="720"/>
      </w:pPr>
      <w:r>
        <w:t xml:space="preserve">Parents </w:t>
      </w:r>
      <w:r w:rsidR="001A6AB3">
        <w:t xml:space="preserve">/ carers </w:t>
      </w:r>
      <w:r>
        <w:t xml:space="preserve">will be able to withdraw their consent, in writing, at any time. In addition, either parent </w:t>
      </w:r>
      <w:r w:rsidR="001A6AB3">
        <w:t xml:space="preserve">/ carer </w:t>
      </w:r>
      <w:r>
        <w:t xml:space="preserve">will be able to object to the processing at any time but they must do so in writing. </w:t>
      </w:r>
    </w:p>
    <w:p w14:paraId="18701CB3" w14:textId="77777777" w:rsidR="00D84786" w:rsidRPr="00D57B26" w:rsidRDefault="00B41594" w:rsidP="00F25E3D">
      <w:pPr>
        <w:rPr>
          <w:b/>
          <w:bCs/>
        </w:rPr>
      </w:pPr>
      <w:r w:rsidRPr="00D57B26">
        <w:rPr>
          <w:b/>
          <w:bCs/>
        </w:rPr>
        <w:t xml:space="preserve">When and how can a child object? </w:t>
      </w:r>
    </w:p>
    <w:p w14:paraId="0A199AF9" w14:textId="00C06F06" w:rsidR="00F25E3D" w:rsidRDefault="00B41594" w:rsidP="00D57B26">
      <w:pPr>
        <w:ind w:left="720"/>
      </w:pPr>
      <w:r>
        <w:t xml:space="preserve">A child can object to the processing of their biometric data or refuse to take part at any stage – </w:t>
      </w:r>
      <w:proofErr w:type="gramStart"/>
      <w:r>
        <w:t>i.e.</w:t>
      </w:r>
      <w:proofErr w:type="gramEnd"/>
      <w:r>
        <w:t xml:space="preserve"> before the processing takes place or at any point after his or her biometric data has been obtained and is being used as part of a biometric recognition system. If a pupil objects, the school or college must not start to process his or her biometric data or, if they are already doing this, must stop. The child does not have to object in writing.</w:t>
      </w:r>
    </w:p>
    <w:p w14:paraId="6957EC33" w14:textId="77777777" w:rsidR="000448CC" w:rsidRDefault="00EE5B05" w:rsidP="000448CC">
      <w:pPr>
        <w:rPr>
          <w:b/>
          <w:bCs/>
        </w:rPr>
      </w:pPr>
      <w:r w:rsidRPr="00EE5B05">
        <w:rPr>
          <w:b/>
          <w:bCs/>
        </w:rPr>
        <w:t>Will consent given on entry to primary or secondary school be valid until the child leaves that school?</w:t>
      </w:r>
    </w:p>
    <w:p w14:paraId="1526C544" w14:textId="2E307CB2" w:rsidR="00EE5B05" w:rsidRPr="00392A11" w:rsidRDefault="00EE5B05" w:rsidP="000448CC">
      <w:pPr>
        <w:ind w:left="720"/>
        <w:rPr>
          <w:rStyle w:val="fontstyle21"/>
          <w:rFonts w:ascii="Rockwell" w:hAnsi="Rockwell" w:cstheme="minorBidi"/>
          <w:b/>
          <w:bCs/>
          <w:color w:val="auto"/>
          <w:sz w:val="22"/>
          <w:szCs w:val="22"/>
        </w:rPr>
      </w:pPr>
      <w:r w:rsidRPr="00790DE9">
        <w:t>Yes. Consent will be valid until the child leaves the school – subject to any subsequent</w:t>
      </w:r>
      <w:r w:rsidRPr="00790DE9">
        <w:br/>
        <w:t>objection to the processing of the biometric data by the child or a written objection from a parent</w:t>
      </w:r>
      <w:r w:rsidR="00F0482E">
        <w:t xml:space="preserve"> / carer</w:t>
      </w:r>
      <w:r w:rsidRPr="00790DE9">
        <w:t>. If any such objection is made, the biometric data should not be processed and the school or college must, in accordance with the GDPR, remove it from the school’s system by secure deletion</w:t>
      </w:r>
      <w:r>
        <w:rPr>
          <w:rStyle w:val="fontstyle21"/>
        </w:rPr>
        <w:t>.</w:t>
      </w:r>
    </w:p>
    <w:p w14:paraId="69ED7FC2" w14:textId="680A7A39" w:rsidR="000448CC" w:rsidRDefault="00EE5B05" w:rsidP="000448CC">
      <w:pPr>
        <w:rPr>
          <w:b/>
          <w:bCs/>
        </w:rPr>
      </w:pPr>
      <w:r w:rsidRPr="00392A11">
        <w:rPr>
          <w:b/>
          <w:bCs/>
        </w:rPr>
        <w:t xml:space="preserve">Can the school notify parents </w:t>
      </w:r>
      <w:r w:rsidR="00F0482E">
        <w:rPr>
          <w:b/>
          <w:bCs/>
        </w:rPr>
        <w:t xml:space="preserve">/ carers </w:t>
      </w:r>
      <w:r w:rsidRPr="00392A11">
        <w:rPr>
          <w:b/>
          <w:bCs/>
        </w:rPr>
        <w:t>and accept consent via email?</w:t>
      </w:r>
    </w:p>
    <w:p w14:paraId="5A2968EA" w14:textId="715EFC53" w:rsidR="00567715" w:rsidRPr="000448CC" w:rsidRDefault="00EE5B05" w:rsidP="000448CC">
      <w:pPr>
        <w:ind w:left="720"/>
        <w:rPr>
          <w:b/>
          <w:bCs/>
        </w:rPr>
      </w:pPr>
      <w:r w:rsidRPr="00790DE9">
        <w:t xml:space="preserve">Yes – </w:t>
      </w:r>
      <w:proofErr w:type="gramStart"/>
      <w:r w:rsidRPr="00790DE9">
        <w:t>as long as</w:t>
      </w:r>
      <w:proofErr w:type="gramEnd"/>
      <w:r w:rsidRPr="00790DE9">
        <w:t xml:space="preserve"> the school is satisfied that the email contact details are accurate and the</w:t>
      </w:r>
      <w:r w:rsidRPr="00790DE9">
        <w:br/>
        <w:t>consent received is genuine</w:t>
      </w:r>
      <w:r w:rsidR="00665579">
        <w:t>.</w:t>
      </w:r>
    </w:p>
    <w:p w14:paraId="150BC135" w14:textId="0E9CFA4B" w:rsidR="000448CC" w:rsidRDefault="00665579" w:rsidP="000448CC">
      <w:pPr>
        <w:rPr>
          <w:rFonts w:ascii="Arial" w:hAnsi="Arial" w:cs="Arial"/>
          <w:b/>
          <w:bCs/>
          <w:color w:val="000000"/>
        </w:rPr>
      </w:pPr>
      <w:r w:rsidRPr="00567715">
        <w:rPr>
          <w:b/>
          <w:bCs/>
        </w:rPr>
        <w:t>Will parents</w:t>
      </w:r>
      <w:r w:rsidR="00F0482E">
        <w:rPr>
          <w:b/>
          <w:bCs/>
        </w:rPr>
        <w:t xml:space="preserve"> / carers</w:t>
      </w:r>
      <w:r w:rsidRPr="00567715">
        <w:rPr>
          <w:b/>
          <w:bCs/>
        </w:rPr>
        <w:t xml:space="preserve"> be asked for retrospective consent?</w:t>
      </w:r>
    </w:p>
    <w:p w14:paraId="6B57D8C1" w14:textId="3968BB20" w:rsidR="00665579" w:rsidRPr="000448CC" w:rsidRDefault="00665579" w:rsidP="000448CC">
      <w:pPr>
        <w:ind w:left="720"/>
        <w:rPr>
          <w:rFonts w:ascii="Arial" w:hAnsi="Arial" w:cs="Arial"/>
          <w:color w:val="000000"/>
          <w:sz w:val="24"/>
          <w:szCs w:val="24"/>
        </w:rPr>
      </w:pPr>
      <w:r w:rsidRPr="00567715">
        <w:t>No. Any processing that has taken place prior to the provisions in the Protection of</w:t>
      </w:r>
      <w:r w:rsidR="00567715">
        <w:t xml:space="preserve"> </w:t>
      </w:r>
      <w:r w:rsidRPr="00567715">
        <w:t>Freedoms Act coming into force will not be affected. Any school or college wishing to</w:t>
      </w:r>
      <w:r w:rsidR="00567715">
        <w:t xml:space="preserve"> </w:t>
      </w:r>
      <w:r w:rsidRPr="00567715">
        <w:t>continue to process biometric data must have already sent the necessary notifications to</w:t>
      </w:r>
      <w:r w:rsidR="00DA2495">
        <w:t xml:space="preserve"> </w:t>
      </w:r>
      <w:r w:rsidRPr="00567715">
        <w:t xml:space="preserve">each parent </w:t>
      </w:r>
      <w:r w:rsidR="00F0482E">
        <w:t xml:space="preserve">/ carer </w:t>
      </w:r>
      <w:r w:rsidRPr="00567715">
        <w:t>of a child and obtained the written consent from at least one of them before</w:t>
      </w:r>
      <w:r w:rsidR="00F0482E">
        <w:t xml:space="preserve"> </w:t>
      </w:r>
      <w:r w:rsidRPr="00567715">
        <w:t>continuing to use their child’s biometric data.</w:t>
      </w:r>
    </w:p>
    <w:p w14:paraId="59B54262" w14:textId="77777777" w:rsidR="000448CC" w:rsidRDefault="005107E2" w:rsidP="000448CC">
      <w:pPr>
        <w:rPr>
          <w:b/>
          <w:bCs/>
        </w:rPr>
      </w:pPr>
      <w:r w:rsidRPr="00DA2495">
        <w:rPr>
          <w:b/>
          <w:bCs/>
        </w:rPr>
        <w:t>Does the legislation cover other technologies such a palm and iris scanning?</w:t>
      </w:r>
    </w:p>
    <w:p w14:paraId="0641383B" w14:textId="49B256B5" w:rsidR="00DA2495" w:rsidRPr="00DA2495" w:rsidRDefault="005107E2" w:rsidP="000448CC">
      <w:pPr>
        <w:ind w:left="720"/>
        <w:rPr>
          <w:rFonts w:ascii="Arial" w:hAnsi="Arial" w:cs="Arial"/>
          <w:color w:val="000000"/>
          <w:sz w:val="24"/>
          <w:szCs w:val="24"/>
        </w:rPr>
      </w:pPr>
      <w:r w:rsidRPr="00DA2495">
        <w:t xml:space="preserve">Yes. The legislation covers </w:t>
      </w:r>
      <w:r w:rsidRPr="00DA2495">
        <w:rPr>
          <w:b/>
          <w:bCs/>
          <w:i/>
          <w:iCs/>
        </w:rPr>
        <w:t xml:space="preserve">all </w:t>
      </w:r>
      <w:r w:rsidRPr="00DA2495">
        <w:t>systems that record or use physical or behavioural</w:t>
      </w:r>
      <w:r w:rsidRPr="00DA2495">
        <w:br/>
        <w:t>characteristics for the purpose of identification. This includes systems which use palm, iris</w:t>
      </w:r>
      <w:r w:rsidRPr="00DA2495">
        <w:br/>
        <w:t>or face recognition, as well as fingerprints.</w:t>
      </w:r>
    </w:p>
    <w:p w14:paraId="777DB1D6" w14:textId="77777777" w:rsidR="009845FE" w:rsidRDefault="005107E2" w:rsidP="000448CC">
      <w:pPr>
        <w:rPr>
          <w:rFonts w:ascii="Arial" w:hAnsi="Arial" w:cs="Arial"/>
          <w:b/>
          <w:bCs/>
          <w:color w:val="000000"/>
        </w:rPr>
      </w:pPr>
      <w:r w:rsidRPr="00DA2495">
        <w:rPr>
          <w:b/>
          <w:bCs/>
        </w:rPr>
        <w:t>Is parental notification and consent required under the Protection of Freedoms Act</w:t>
      </w:r>
      <w:r w:rsidRPr="00DA2495">
        <w:rPr>
          <w:b/>
          <w:bCs/>
        </w:rPr>
        <w:br/>
        <w:t>2012 for the use of photographs and CCTV in schools?</w:t>
      </w:r>
      <w:r w:rsidR="000448CC">
        <w:rPr>
          <w:rFonts w:ascii="Arial" w:hAnsi="Arial" w:cs="Arial"/>
          <w:b/>
          <w:bCs/>
          <w:color w:val="000000"/>
        </w:rPr>
        <w:tab/>
      </w:r>
    </w:p>
    <w:p w14:paraId="49EEEE06" w14:textId="5ECCF271" w:rsidR="005107E2" w:rsidRPr="000448CC" w:rsidRDefault="005107E2" w:rsidP="009845FE">
      <w:pPr>
        <w:ind w:left="720"/>
        <w:rPr>
          <w:rFonts w:ascii="Arial" w:hAnsi="Arial" w:cs="Arial"/>
          <w:color w:val="000000"/>
          <w:sz w:val="24"/>
          <w:szCs w:val="24"/>
        </w:rPr>
      </w:pPr>
      <w:r w:rsidRPr="000448CC">
        <w:t>No – not unless the use of photographs and CCTV is for the purposes of an automated</w:t>
      </w:r>
      <w:r w:rsidRPr="000448CC">
        <w:br/>
        <w:t>biometric recognition system. However, schools and colleges must continue to comply</w:t>
      </w:r>
      <w:r w:rsidRPr="000448CC">
        <w:br/>
        <w:t>with the requirements in the GDPR 2018 when using CCTV for general security purposes</w:t>
      </w:r>
      <w:r w:rsidRPr="000448CC">
        <w:br/>
        <w:t>or when using photographs of pupils as part of a manual ID system or an automated</w:t>
      </w:r>
      <w:r w:rsidRPr="000448CC">
        <w:br/>
        <w:t>system that uses barcodes to provide services to pupils. Depending on the activity</w:t>
      </w:r>
      <w:r w:rsidRPr="000448CC">
        <w:br/>
        <w:t>concerned, consent may be required under the GDPR before personal data is processe</w:t>
      </w:r>
      <w:r w:rsidR="00567715" w:rsidRPr="000448CC">
        <w:t>d.</w:t>
      </w:r>
    </w:p>
    <w:p w14:paraId="517CDF59" w14:textId="77777777" w:rsidR="009845FE" w:rsidRDefault="00567715" w:rsidP="009845FE">
      <w:pPr>
        <w:ind w:left="720"/>
      </w:pPr>
      <w:r w:rsidRPr="000448CC">
        <w:t>The Government believes that the GDPR requirements are sufficient to regulate the use of</w:t>
      </w:r>
      <w:r w:rsidRPr="000448CC">
        <w:br/>
        <w:t>CCTV and photographs for purposes other than automated biometric recognition systems.</w:t>
      </w:r>
      <w:r w:rsidRPr="000448CC">
        <w:br/>
        <w:t>Photo ID card systems, where a pupil’s photo is scanned automatically to provide them</w:t>
      </w:r>
      <w:r w:rsidRPr="000448CC">
        <w:br/>
        <w:t>with services, would come within the obligations on schools and colleges under sections</w:t>
      </w:r>
      <w:r w:rsidRPr="000448CC">
        <w:br/>
        <w:t>26 to 28 of the Protection of Freedoms Act 2012, as such systems fall within the definition</w:t>
      </w:r>
      <w:r w:rsidRPr="000448CC">
        <w:br/>
        <w:t>in that Act of automated biometric recognition systems.</w:t>
      </w:r>
    </w:p>
    <w:p w14:paraId="1A6E6A61" w14:textId="77777777" w:rsidR="009845FE" w:rsidRDefault="00567715" w:rsidP="009845FE">
      <w:pPr>
        <w:rPr>
          <w:b/>
          <w:bCs/>
        </w:rPr>
      </w:pPr>
      <w:r w:rsidRPr="009845FE">
        <w:rPr>
          <w:b/>
          <w:bCs/>
        </w:rPr>
        <w:t>Is parental notification or consent required if a pupil uses or accesses standard</w:t>
      </w:r>
      <w:r w:rsidRPr="009845FE">
        <w:rPr>
          <w:b/>
          <w:bCs/>
        </w:rPr>
        <w:br/>
        <w:t>commercial sites or software which use face recognition technology?</w:t>
      </w:r>
    </w:p>
    <w:p w14:paraId="5319E525" w14:textId="03B00859" w:rsidR="0068308E" w:rsidRDefault="00567715" w:rsidP="0068308E">
      <w:pPr>
        <w:ind w:left="720"/>
      </w:pPr>
      <w:r w:rsidRPr="009845FE">
        <w:t>The provisions in the Protection of Freedoms Act 2012 only cover processing by or on</w:t>
      </w:r>
      <w:r w:rsidRPr="009845FE">
        <w:br/>
        <w:t>behalf of a school or college. If a school or college wishes to use such software for school</w:t>
      </w:r>
      <w:r w:rsidRPr="009845FE">
        <w:br/>
        <w:t xml:space="preserve">work or any school business, then the requirement to notify parents </w:t>
      </w:r>
      <w:r w:rsidR="00F0482E">
        <w:t xml:space="preserve">/ carers </w:t>
      </w:r>
      <w:r w:rsidRPr="009845FE">
        <w:t>and to obtain written</w:t>
      </w:r>
      <w:r w:rsidR="00F0482E">
        <w:t xml:space="preserve"> </w:t>
      </w:r>
      <w:r w:rsidRPr="009845FE">
        <w:t>consent will apply. However, if a pupil is using this software for their own personal</w:t>
      </w:r>
      <w:r w:rsidRPr="009845FE">
        <w:br/>
        <w:t>purposes then the provisions do not apply, even if the software is accessed using school</w:t>
      </w:r>
      <w:r w:rsidRPr="009845FE">
        <w:br/>
        <w:t>or college equipment.</w:t>
      </w:r>
    </w:p>
    <w:p w14:paraId="014D599C" w14:textId="77777777" w:rsidR="0068308E" w:rsidRDefault="0068308E" w:rsidP="0068308E">
      <w:pPr>
        <w:ind w:left="720"/>
      </w:pPr>
    </w:p>
    <w:p w14:paraId="6DD7B53B" w14:textId="63389C8C" w:rsidR="0068308E" w:rsidRDefault="0068308E" w:rsidP="0068308E">
      <w:pPr>
        <w:pStyle w:val="Headinglevel1"/>
      </w:pPr>
      <w:r>
        <w:t>Associated Resources</w:t>
      </w:r>
    </w:p>
    <w:p w14:paraId="324AAACD" w14:textId="3156C8E8" w:rsidR="00515AC6" w:rsidRPr="00CF7700" w:rsidRDefault="00F25293" w:rsidP="009845FE">
      <w:pPr>
        <w:ind w:left="720"/>
        <w:rPr>
          <w:rStyle w:val="Hyperlink"/>
        </w:rPr>
      </w:pPr>
      <w:hyperlink r:id="rId13" w:history="1">
        <w:r w:rsidR="00A72F09" w:rsidRPr="00B55FE7">
          <w:rPr>
            <w:rStyle w:val="Hyperlink"/>
          </w:rPr>
          <w:t>ICO Guide to Data Protection</w:t>
        </w:r>
      </w:hyperlink>
    </w:p>
    <w:p w14:paraId="7E58F6ED" w14:textId="04022AE8" w:rsidR="003478FD" w:rsidRDefault="00F25293" w:rsidP="009845FE">
      <w:pPr>
        <w:ind w:left="720"/>
      </w:pPr>
      <w:hyperlink r:id="rId14" w:history="1">
        <w:r w:rsidR="003478FD" w:rsidRPr="002945D1">
          <w:rPr>
            <w:rStyle w:val="Hyperlink"/>
          </w:rPr>
          <w:t>British Standard</w:t>
        </w:r>
        <w:r w:rsidR="00940B32" w:rsidRPr="002945D1">
          <w:rPr>
            <w:rStyle w:val="Hyperlink"/>
          </w:rPr>
          <w:t xml:space="preserve"> Institute Guide to Biometrics</w:t>
        </w:r>
      </w:hyperlink>
    </w:p>
    <w:p w14:paraId="6234BC74" w14:textId="1C2E947F" w:rsidR="0046495E" w:rsidRDefault="0046495E" w:rsidP="009845FE">
      <w:pPr>
        <w:ind w:left="720"/>
      </w:pPr>
    </w:p>
    <w:p w14:paraId="42038442" w14:textId="1BF5B3B1" w:rsidR="0046495E" w:rsidRDefault="0046495E" w:rsidP="009845FE">
      <w:pPr>
        <w:ind w:left="720"/>
      </w:pPr>
    </w:p>
    <w:p w14:paraId="3BFB4D5D" w14:textId="18311193" w:rsidR="0046495E" w:rsidRDefault="0046495E" w:rsidP="009845FE">
      <w:pPr>
        <w:ind w:left="720"/>
      </w:pPr>
    </w:p>
    <w:p w14:paraId="2D7BEAE0" w14:textId="05EE6F3E" w:rsidR="0046495E" w:rsidRDefault="0046495E" w:rsidP="009845FE">
      <w:pPr>
        <w:ind w:left="720"/>
      </w:pPr>
    </w:p>
    <w:p w14:paraId="272E452A" w14:textId="3520131B" w:rsidR="0046495E" w:rsidRDefault="0046495E" w:rsidP="009845FE">
      <w:pPr>
        <w:ind w:left="720"/>
      </w:pPr>
    </w:p>
    <w:p w14:paraId="2A89CB27" w14:textId="03435091" w:rsidR="0046495E" w:rsidRDefault="0046495E" w:rsidP="009845FE">
      <w:pPr>
        <w:ind w:left="720"/>
      </w:pPr>
    </w:p>
    <w:p w14:paraId="48768365" w14:textId="059BA6CB" w:rsidR="0046495E" w:rsidRDefault="0046495E" w:rsidP="009845FE">
      <w:pPr>
        <w:ind w:left="720"/>
      </w:pPr>
    </w:p>
    <w:p w14:paraId="3F5A6FD8" w14:textId="0B8190DB" w:rsidR="0046495E" w:rsidRDefault="0046495E" w:rsidP="009845FE">
      <w:pPr>
        <w:ind w:left="720"/>
      </w:pPr>
    </w:p>
    <w:p w14:paraId="049EDDCE" w14:textId="5DAFDCCF" w:rsidR="0046495E" w:rsidRDefault="0046495E" w:rsidP="009845FE">
      <w:pPr>
        <w:ind w:left="720"/>
      </w:pPr>
    </w:p>
    <w:p w14:paraId="3EB6DB26" w14:textId="08021481" w:rsidR="0046495E" w:rsidRDefault="0046495E" w:rsidP="009845FE">
      <w:pPr>
        <w:ind w:left="720"/>
      </w:pPr>
    </w:p>
    <w:p w14:paraId="52D94838" w14:textId="74B45E63" w:rsidR="0046495E" w:rsidRDefault="0046495E" w:rsidP="009845FE">
      <w:pPr>
        <w:ind w:left="720"/>
      </w:pPr>
    </w:p>
    <w:p w14:paraId="4695F832" w14:textId="025F764D" w:rsidR="0046495E" w:rsidRDefault="0046495E" w:rsidP="009845FE">
      <w:pPr>
        <w:ind w:left="720"/>
      </w:pPr>
    </w:p>
    <w:p w14:paraId="234A1D2C" w14:textId="6D4DF979" w:rsidR="0046495E" w:rsidRDefault="0046495E" w:rsidP="009845FE">
      <w:pPr>
        <w:ind w:left="720"/>
      </w:pPr>
    </w:p>
    <w:p w14:paraId="63689BA7" w14:textId="3F2849E2" w:rsidR="0046495E" w:rsidRDefault="0046495E" w:rsidP="009845FE">
      <w:pPr>
        <w:ind w:left="720"/>
      </w:pPr>
    </w:p>
    <w:p w14:paraId="07A73261" w14:textId="34446D75" w:rsidR="0046495E" w:rsidRDefault="0046495E" w:rsidP="009845FE">
      <w:pPr>
        <w:ind w:left="720"/>
      </w:pPr>
    </w:p>
    <w:p w14:paraId="40280083" w14:textId="59A887B7" w:rsidR="0046495E" w:rsidRDefault="0046495E" w:rsidP="009845FE">
      <w:pPr>
        <w:ind w:left="720"/>
      </w:pPr>
    </w:p>
    <w:p w14:paraId="316B676D" w14:textId="006B8250" w:rsidR="0046495E" w:rsidRDefault="0046495E" w:rsidP="009845FE">
      <w:pPr>
        <w:ind w:left="720"/>
      </w:pPr>
    </w:p>
    <w:p w14:paraId="3772F601" w14:textId="77777777" w:rsidR="0046495E" w:rsidRDefault="0046495E" w:rsidP="009845FE">
      <w:pPr>
        <w:ind w:left="720"/>
      </w:pPr>
    </w:p>
    <w:p w14:paraId="029BD1C1" w14:textId="2ECA998E" w:rsidR="0046495E" w:rsidRDefault="0046495E" w:rsidP="009845FE">
      <w:pPr>
        <w:ind w:left="720"/>
      </w:pPr>
    </w:p>
    <w:tbl>
      <w:tblPr>
        <w:tblStyle w:val="TableGrid"/>
        <w:tblW w:w="0" w:type="auto"/>
        <w:tblLook w:val="04A0" w:firstRow="1" w:lastRow="0" w:firstColumn="1" w:lastColumn="0" w:noHBand="0" w:noVBand="1"/>
      </w:tblPr>
      <w:tblGrid>
        <w:gridCol w:w="2444"/>
        <w:gridCol w:w="2444"/>
        <w:gridCol w:w="2444"/>
        <w:gridCol w:w="2445"/>
      </w:tblGrid>
      <w:tr w:rsidR="0046495E" w14:paraId="7C3551D4" w14:textId="77777777" w:rsidTr="00820EB9">
        <w:tc>
          <w:tcPr>
            <w:tcW w:w="2444" w:type="dxa"/>
            <w:vAlign w:val="center"/>
          </w:tcPr>
          <w:p w14:paraId="11C45E40" w14:textId="77777777" w:rsidR="0046495E" w:rsidRDefault="0046495E" w:rsidP="00820EB9">
            <w:pPr>
              <w:spacing w:line="276" w:lineRule="auto"/>
              <w:rPr>
                <w:sz w:val="24"/>
                <w:szCs w:val="24"/>
              </w:rPr>
            </w:pPr>
            <w:r>
              <w:rPr>
                <w:sz w:val="24"/>
                <w:szCs w:val="24"/>
              </w:rPr>
              <w:t>Authored by:</w:t>
            </w:r>
          </w:p>
        </w:tc>
        <w:tc>
          <w:tcPr>
            <w:tcW w:w="2444" w:type="dxa"/>
            <w:vAlign w:val="center"/>
          </w:tcPr>
          <w:p w14:paraId="356065DD" w14:textId="77777777" w:rsidR="0046495E" w:rsidRDefault="0046495E" w:rsidP="00820EB9">
            <w:pPr>
              <w:spacing w:line="276" w:lineRule="auto"/>
              <w:rPr>
                <w:sz w:val="24"/>
                <w:szCs w:val="24"/>
              </w:rPr>
            </w:pPr>
            <w:r>
              <w:rPr>
                <w:sz w:val="24"/>
                <w:szCs w:val="24"/>
              </w:rPr>
              <w:t>Cathy Pierce</w:t>
            </w:r>
          </w:p>
        </w:tc>
        <w:tc>
          <w:tcPr>
            <w:tcW w:w="2444" w:type="dxa"/>
            <w:vAlign w:val="center"/>
          </w:tcPr>
          <w:p w14:paraId="4E3093FE" w14:textId="77777777" w:rsidR="0046495E" w:rsidRDefault="0046495E" w:rsidP="00820EB9">
            <w:pPr>
              <w:spacing w:line="276" w:lineRule="auto"/>
              <w:rPr>
                <w:sz w:val="24"/>
                <w:szCs w:val="24"/>
              </w:rPr>
            </w:pPr>
            <w:r>
              <w:rPr>
                <w:sz w:val="24"/>
                <w:szCs w:val="24"/>
              </w:rPr>
              <w:t>Date:</w:t>
            </w:r>
          </w:p>
        </w:tc>
        <w:tc>
          <w:tcPr>
            <w:tcW w:w="2445" w:type="dxa"/>
            <w:vAlign w:val="center"/>
          </w:tcPr>
          <w:p w14:paraId="38AA66C4" w14:textId="04C3F2BB" w:rsidR="0046495E" w:rsidRDefault="00F26313" w:rsidP="00820EB9">
            <w:pPr>
              <w:spacing w:line="276" w:lineRule="auto"/>
              <w:rPr>
                <w:sz w:val="24"/>
                <w:szCs w:val="24"/>
              </w:rPr>
            </w:pPr>
            <w:r>
              <w:rPr>
                <w:sz w:val="24"/>
                <w:szCs w:val="24"/>
              </w:rPr>
              <w:t>March</w:t>
            </w:r>
            <w:r w:rsidR="0046495E">
              <w:rPr>
                <w:sz w:val="24"/>
                <w:szCs w:val="24"/>
              </w:rPr>
              <w:t xml:space="preserve"> 202</w:t>
            </w:r>
            <w:r w:rsidR="00B377DB">
              <w:rPr>
                <w:sz w:val="24"/>
                <w:szCs w:val="24"/>
              </w:rPr>
              <w:t>2</w:t>
            </w:r>
          </w:p>
        </w:tc>
      </w:tr>
      <w:tr w:rsidR="0046495E" w14:paraId="4F78D0DD" w14:textId="77777777" w:rsidTr="00820EB9">
        <w:tc>
          <w:tcPr>
            <w:tcW w:w="2444" w:type="dxa"/>
            <w:vAlign w:val="center"/>
          </w:tcPr>
          <w:p w14:paraId="2491300C" w14:textId="77777777" w:rsidR="0046495E" w:rsidRDefault="0046495E" w:rsidP="00820EB9">
            <w:pPr>
              <w:spacing w:line="276" w:lineRule="auto"/>
              <w:rPr>
                <w:sz w:val="24"/>
                <w:szCs w:val="24"/>
              </w:rPr>
            </w:pPr>
            <w:r>
              <w:rPr>
                <w:sz w:val="24"/>
                <w:szCs w:val="24"/>
              </w:rPr>
              <w:t>Approved by:</w:t>
            </w:r>
          </w:p>
        </w:tc>
        <w:tc>
          <w:tcPr>
            <w:tcW w:w="2444" w:type="dxa"/>
            <w:vAlign w:val="center"/>
          </w:tcPr>
          <w:p w14:paraId="70ED03EA" w14:textId="21F61809" w:rsidR="0046495E" w:rsidRDefault="00F26313" w:rsidP="00820EB9">
            <w:pPr>
              <w:spacing w:line="276" w:lineRule="auto"/>
              <w:rPr>
                <w:sz w:val="24"/>
                <w:szCs w:val="24"/>
              </w:rPr>
            </w:pPr>
            <w:r>
              <w:rPr>
                <w:sz w:val="24"/>
                <w:szCs w:val="24"/>
              </w:rPr>
              <w:t>Management Committee</w:t>
            </w:r>
          </w:p>
        </w:tc>
        <w:tc>
          <w:tcPr>
            <w:tcW w:w="2444" w:type="dxa"/>
            <w:vAlign w:val="center"/>
          </w:tcPr>
          <w:p w14:paraId="4FBC13C1" w14:textId="77777777" w:rsidR="0046495E" w:rsidRDefault="0046495E" w:rsidP="00820EB9">
            <w:pPr>
              <w:spacing w:line="276" w:lineRule="auto"/>
              <w:rPr>
                <w:sz w:val="24"/>
                <w:szCs w:val="24"/>
              </w:rPr>
            </w:pPr>
            <w:r>
              <w:rPr>
                <w:sz w:val="24"/>
                <w:szCs w:val="24"/>
              </w:rPr>
              <w:t>Date:</w:t>
            </w:r>
          </w:p>
        </w:tc>
        <w:tc>
          <w:tcPr>
            <w:tcW w:w="2445" w:type="dxa"/>
            <w:vAlign w:val="center"/>
          </w:tcPr>
          <w:p w14:paraId="7D4EB4BE" w14:textId="1DBED45E" w:rsidR="0046495E" w:rsidRDefault="00F25293" w:rsidP="00820EB9">
            <w:pPr>
              <w:spacing w:line="276" w:lineRule="auto"/>
              <w:rPr>
                <w:sz w:val="24"/>
                <w:szCs w:val="24"/>
              </w:rPr>
            </w:pPr>
            <w:r>
              <w:rPr>
                <w:sz w:val="24"/>
                <w:szCs w:val="24"/>
              </w:rPr>
              <w:t>8.4.2022</w:t>
            </w:r>
          </w:p>
        </w:tc>
      </w:tr>
      <w:tr w:rsidR="0046495E" w14:paraId="1B8A000F" w14:textId="77777777" w:rsidTr="00820EB9">
        <w:tc>
          <w:tcPr>
            <w:tcW w:w="2444" w:type="dxa"/>
            <w:vAlign w:val="center"/>
          </w:tcPr>
          <w:p w14:paraId="68F1813B" w14:textId="77777777" w:rsidR="0046495E" w:rsidRDefault="0046495E" w:rsidP="00820EB9">
            <w:pPr>
              <w:spacing w:line="276" w:lineRule="auto"/>
              <w:rPr>
                <w:sz w:val="24"/>
                <w:szCs w:val="24"/>
              </w:rPr>
            </w:pPr>
            <w:r>
              <w:rPr>
                <w:sz w:val="24"/>
                <w:szCs w:val="24"/>
              </w:rPr>
              <w:t>Review date:</w:t>
            </w:r>
          </w:p>
        </w:tc>
        <w:tc>
          <w:tcPr>
            <w:tcW w:w="7333" w:type="dxa"/>
            <w:gridSpan w:val="3"/>
            <w:vAlign w:val="center"/>
          </w:tcPr>
          <w:p w14:paraId="13F79133" w14:textId="5E90C368" w:rsidR="0046495E" w:rsidRDefault="00F26313" w:rsidP="00820EB9">
            <w:pPr>
              <w:spacing w:line="276" w:lineRule="auto"/>
              <w:rPr>
                <w:sz w:val="24"/>
                <w:szCs w:val="24"/>
              </w:rPr>
            </w:pPr>
            <w:r>
              <w:rPr>
                <w:sz w:val="24"/>
                <w:szCs w:val="24"/>
              </w:rPr>
              <w:t>March 202</w:t>
            </w:r>
            <w:r w:rsidR="00B377DB">
              <w:rPr>
                <w:sz w:val="24"/>
                <w:szCs w:val="24"/>
              </w:rPr>
              <w:t>3</w:t>
            </w:r>
          </w:p>
        </w:tc>
      </w:tr>
    </w:tbl>
    <w:p w14:paraId="2D719828" w14:textId="77777777" w:rsidR="0046495E" w:rsidRPr="00790DE9" w:rsidRDefault="0046495E" w:rsidP="009845FE">
      <w:pPr>
        <w:ind w:left="720"/>
      </w:pPr>
    </w:p>
    <w:sectPr w:rsidR="0046495E" w:rsidRPr="00790DE9" w:rsidSect="00F642BC">
      <w:footerReference w:type="default" r:id="rId15"/>
      <w:footerReference w:type="first" r:id="rId16"/>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24A94" w14:textId="77777777" w:rsidR="004017EB" w:rsidRDefault="004017EB" w:rsidP="00572EAE">
      <w:pPr>
        <w:spacing w:after="0"/>
      </w:pPr>
      <w:r>
        <w:separator/>
      </w:r>
    </w:p>
  </w:endnote>
  <w:endnote w:type="continuationSeparator" w:id="0">
    <w:p w14:paraId="2811B118" w14:textId="77777777" w:rsidR="004017EB" w:rsidRDefault="004017EB"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14B9A" w14:textId="47BBF956" w:rsidR="00A14B1A" w:rsidRPr="00BE1447" w:rsidRDefault="00A14B1A"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7</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83245" w14:textId="77777777" w:rsidR="00A14B1A" w:rsidRPr="00F642BC" w:rsidRDefault="00A14B1A" w:rsidP="00F642BC">
    <w:pPr>
      <w:pStyle w:val="Default"/>
      <w:jc w:val="right"/>
      <w:rPr>
        <w:rFonts w:ascii="Rockwell" w:hAnsi="Rockwell"/>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A4D3D" w14:textId="77777777" w:rsidR="004017EB" w:rsidRDefault="004017EB" w:rsidP="00572EAE">
      <w:pPr>
        <w:spacing w:after="0"/>
      </w:pPr>
      <w:r>
        <w:separator/>
      </w:r>
    </w:p>
  </w:footnote>
  <w:footnote w:type="continuationSeparator" w:id="0">
    <w:p w14:paraId="685A3AD3" w14:textId="77777777" w:rsidR="004017EB" w:rsidRDefault="004017EB"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3238"/>
    <w:multiLevelType w:val="hybridMultilevel"/>
    <w:tmpl w:val="B136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27128"/>
    <w:multiLevelType w:val="hybridMultilevel"/>
    <w:tmpl w:val="D63A1BC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724D1"/>
    <w:multiLevelType w:val="hybridMultilevel"/>
    <w:tmpl w:val="42229594"/>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94981"/>
    <w:multiLevelType w:val="hybridMultilevel"/>
    <w:tmpl w:val="F2FE7A6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D6310"/>
    <w:multiLevelType w:val="hybridMultilevel"/>
    <w:tmpl w:val="69DED54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E0DE4"/>
    <w:multiLevelType w:val="hybridMultilevel"/>
    <w:tmpl w:val="4FEC771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66D8C"/>
    <w:multiLevelType w:val="hybridMultilevel"/>
    <w:tmpl w:val="BD18C21C"/>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42D12"/>
    <w:multiLevelType w:val="hybridMultilevel"/>
    <w:tmpl w:val="860A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D2580"/>
    <w:multiLevelType w:val="hybridMultilevel"/>
    <w:tmpl w:val="27FA2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430B0A"/>
    <w:multiLevelType w:val="hybridMultilevel"/>
    <w:tmpl w:val="7AD6DC9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F64BA"/>
    <w:multiLevelType w:val="hybridMultilevel"/>
    <w:tmpl w:val="F71A21DA"/>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620E9"/>
    <w:multiLevelType w:val="hybridMultilevel"/>
    <w:tmpl w:val="9B78ECD2"/>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C5335D"/>
    <w:multiLevelType w:val="hybridMultilevel"/>
    <w:tmpl w:val="441694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27C0F"/>
    <w:multiLevelType w:val="hybridMultilevel"/>
    <w:tmpl w:val="4364CDA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6F52"/>
    <w:multiLevelType w:val="hybridMultilevel"/>
    <w:tmpl w:val="BF10526A"/>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921547"/>
    <w:multiLevelType w:val="hybridMultilevel"/>
    <w:tmpl w:val="F93050D4"/>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D76E2"/>
    <w:multiLevelType w:val="hybridMultilevel"/>
    <w:tmpl w:val="F4B0B73C"/>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D738DA"/>
    <w:multiLevelType w:val="hybridMultilevel"/>
    <w:tmpl w:val="9DD09E0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4428BD"/>
    <w:multiLevelType w:val="hybridMultilevel"/>
    <w:tmpl w:val="05D661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B2472F"/>
    <w:multiLevelType w:val="hybridMultilevel"/>
    <w:tmpl w:val="42EE11D6"/>
    <w:lvl w:ilvl="0" w:tplc="172E8B28">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C3C32"/>
    <w:multiLevelType w:val="hybridMultilevel"/>
    <w:tmpl w:val="F904B80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4"/>
  </w:num>
  <w:num w:numId="4">
    <w:abstractNumId w:val="16"/>
  </w:num>
  <w:num w:numId="5">
    <w:abstractNumId w:val="21"/>
  </w:num>
  <w:num w:numId="6">
    <w:abstractNumId w:val="4"/>
  </w:num>
  <w:num w:numId="7">
    <w:abstractNumId w:val="3"/>
  </w:num>
  <w:num w:numId="8">
    <w:abstractNumId w:val="17"/>
  </w:num>
  <w:num w:numId="9">
    <w:abstractNumId w:val="18"/>
  </w:num>
  <w:num w:numId="10">
    <w:abstractNumId w:val="6"/>
  </w:num>
  <w:num w:numId="11">
    <w:abstractNumId w:val="22"/>
  </w:num>
  <w:num w:numId="12">
    <w:abstractNumId w:val="7"/>
  </w:num>
  <w:num w:numId="13">
    <w:abstractNumId w:val="12"/>
  </w:num>
  <w:num w:numId="14">
    <w:abstractNumId w:val="15"/>
  </w:num>
  <w:num w:numId="15">
    <w:abstractNumId w:val="2"/>
  </w:num>
  <w:num w:numId="16">
    <w:abstractNumId w:val="10"/>
  </w:num>
  <w:num w:numId="17">
    <w:abstractNumId w:val="23"/>
  </w:num>
  <w:num w:numId="18">
    <w:abstractNumId w:val="19"/>
  </w:num>
  <w:num w:numId="19">
    <w:abstractNumId w:val="20"/>
  </w:num>
  <w:num w:numId="20">
    <w:abstractNumId w:val="13"/>
  </w:num>
  <w:num w:numId="21">
    <w:abstractNumId w:val="11"/>
  </w:num>
  <w:num w:numId="22">
    <w:abstractNumId w:val="5"/>
  </w:num>
  <w:num w:numId="23">
    <w:abstractNumId w:val="8"/>
  </w:num>
  <w:num w:numId="24">
    <w:abstractNumId w:val="0"/>
  </w:num>
  <w:num w:numId="2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3851"/>
    <w:rsid w:val="00005050"/>
    <w:rsid w:val="0000742A"/>
    <w:rsid w:val="00012A1D"/>
    <w:rsid w:val="000134FC"/>
    <w:rsid w:val="0001520F"/>
    <w:rsid w:val="0001761D"/>
    <w:rsid w:val="00017704"/>
    <w:rsid w:val="0001770D"/>
    <w:rsid w:val="000201A0"/>
    <w:rsid w:val="00021ACB"/>
    <w:rsid w:val="00025B7A"/>
    <w:rsid w:val="00025DAF"/>
    <w:rsid w:val="000265A8"/>
    <w:rsid w:val="00027642"/>
    <w:rsid w:val="0003095E"/>
    <w:rsid w:val="00030DC9"/>
    <w:rsid w:val="00036206"/>
    <w:rsid w:val="0003799B"/>
    <w:rsid w:val="000409C9"/>
    <w:rsid w:val="000412D6"/>
    <w:rsid w:val="000441B5"/>
    <w:rsid w:val="000445FF"/>
    <w:rsid w:val="00044888"/>
    <w:rsid w:val="000448CC"/>
    <w:rsid w:val="00045172"/>
    <w:rsid w:val="0004576F"/>
    <w:rsid w:val="000459D4"/>
    <w:rsid w:val="00045EAC"/>
    <w:rsid w:val="000476CE"/>
    <w:rsid w:val="00047D77"/>
    <w:rsid w:val="000509F3"/>
    <w:rsid w:val="00051F51"/>
    <w:rsid w:val="0005591C"/>
    <w:rsid w:val="0005650A"/>
    <w:rsid w:val="00056ECD"/>
    <w:rsid w:val="000609D4"/>
    <w:rsid w:val="00062988"/>
    <w:rsid w:val="000649C2"/>
    <w:rsid w:val="00064F02"/>
    <w:rsid w:val="000709D9"/>
    <w:rsid w:val="00074A36"/>
    <w:rsid w:val="000750AD"/>
    <w:rsid w:val="000800DE"/>
    <w:rsid w:val="00080423"/>
    <w:rsid w:val="0008177F"/>
    <w:rsid w:val="000831C0"/>
    <w:rsid w:val="00086102"/>
    <w:rsid w:val="000875A7"/>
    <w:rsid w:val="0009252E"/>
    <w:rsid w:val="00097CF9"/>
    <w:rsid w:val="000A1629"/>
    <w:rsid w:val="000A35CF"/>
    <w:rsid w:val="000A6652"/>
    <w:rsid w:val="000B0453"/>
    <w:rsid w:val="000B29C9"/>
    <w:rsid w:val="000C118C"/>
    <w:rsid w:val="000D12FC"/>
    <w:rsid w:val="000D1C29"/>
    <w:rsid w:val="000D60C0"/>
    <w:rsid w:val="000E1253"/>
    <w:rsid w:val="000E27A5"/>
    <w:rsid w:val="000F34BD"/>
    <w:rsid w:val="000F5577"/>
    <w:rsid w:val="00100BEF"/>
    <w:rsid w:val="00105BF2"/>
    <w:rsid w:val="00105D8E"/>
    <w:rsid w:val="00107872"/>
    <w:rsid w:val="00111617"/>
    <w:rsid w:val="00113BA4"/>
    <w:rsid w:val="00115458"/>
    <w:rsid w:val="00120DC6"/>
    <w:rsid w:val="00121EF4"/>
    <w:rsid w:val="001308B6"/>
    <w:rsid w:val="00133C23"/>
    <w:rsid w:val="00134173"/>
    <w:rsid w:val="001345C8"/>
    <w:rsid w:val="00136AC1"/>
    <w:rsid w:val="00142BCC"/>
    <w:rsid w:val="00143D8E"/>
    <w:rsid w:val="0014735C"/>
    <w:rsid w:val="001533D9"/>
    <w:rsid w:val="001551B3"/>
    <w:rsid w:val="00155584"/>
    <w:rsid w:val="001611B1"/>
    <w:rsid w:val="00161BEB"/>
    <w:rsid w:val="001673CF"/>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A6AB3"/>
    <w:rsid w:val="001A77E9"/>
    <w:rsid w:val="001B0600"/>
    <w:rsid w:val="001B3F57"/>
    <w:rsid w:val="001B42C8"/>
    <w:rsid w:val="001B51BC"/>
    <w:rsid w:val="001B635E"/>
    <w:rsid w:val="001C12A2"/>
    <w:rsid w:val="001C2366"/>
    <w:rsid w:val="001D189E"/>
    <w:rsid w:val="001E172B"/>
    <w:rsid w:val="001F0350"/>
    <w:rsid w:val="001F0C28"/>
    <w:rsid w:val="001F4DD8"/>
    <w:rsid w:val="001F59AD"/>
    <w:rsid w:val="001F7769"/>
    <w:rsid w:val="00200ABE"/>
    <w:rsid w:val="00202AFA"/>
    <w:rsid w:val="0020477E"/>
    <w:rsid w:val="00207B96"/>
    <w:rsid w:val="0021213C"/>
    <w:rsid w:val="0021365B"/>
    <w:rsid w:val="00214318"/>
    <w:rsid w:val="00214342"/>
    <w:rsid w:val="00214CB1"/>
    <w:rsid w:val="00216133"/>
    <w:rsid w:val="002161E9"/>
    <w:rsid w:val="002301A0"/>
    <w:rsid w:val="002322D1"/>
    <w:rsid w:val="002343D8"/>
    <w:rsid w:val="0023628E"/>
    <w:rsid w:val="002416DB"/>
    <w:rsid w:val="002417F2"/>
    <w:rsid w:val="00244FC1"/>
    <w:rsid w:val="00247D1F"/>
    <w:rsid w:val="00250816"/>
    <w:rsid w:val="002522E9"/>
    <w:rsid w:val="0025243A"/>
    <w:rsid w:val="00254B9A"/>
    <w:rsid w:val="0025563D"/>
    <w:rsid w:val="0026067D"/>
    <w:rsid w:val="0026639D"/>
    <w:rsid w:val="00267849"/>
    <w:rsid w:val="00271BB6"/>
    <w:rsid w:val="002733F6"/>
    <w:rsid w:val="002747EB"/>
    <w:rsid w:val="00283160"/>
    <w:rsid w:val="00283445"/>
    <w:rsid w:val="002837F1"/>
    <w:rsid w:val="002923DF"/>
    <w:rsid w:val="0029411A"/>
    <w:rsid w:val="00294309"/>
    <w:rsid w:val="002945D1"/>
    <w:rsid w:val="002978B9"/>
    <w:rsid w:val="00297C0F"/>
    <w:rsid w:val="002A1C13"/>
    <w:rsid w:val="002A5D4D"/>
    <w:rsid w:val="002A6DDA"/>
    <w:rsid w:val="002A6E79"/>
    <w:rsid w:val="002A785C"/>
    <w:rsid w:val="002B169B"/>
    <w:rsid w:val="002B2195"/>
    <w:rsid w:val="002B26F5"/>
    <w:rsid w:val="002B43AE"/>
    <w:rsid w:val="002B5BE7"/>
    <w:rsid w:val="002B5C08"/>
    <w:rsid w:val="002B6E69"/>
    <w:rsid w:val="002C10D9"/>
    <w:rsid w:val="002C2931"/>
    <w:rsid w:val="002C5397"/>
    <w:rsid w:val="002C7334"/>
    <w:rsid w:val="002D2DEF"/>
    <w:rsid w:val="002D404A"/>
    <w:rsid w:val="002D65BA"/>
    <w:rsid w:val="002E0A22"/>
    <w:rsid w:val="002E17BE"/>
    <w:rsid w:val="002E233C"/>
    <w:rsid w:val="002E53FB"/>
    <w:rsid w:val="002E61A2"/>
    <w:rsid w:val="002E62B5"/>
    <w:rsid w:val="002F16B9"/>
    <w:rsid w:val="002F1E6E"/>
    <w:rsid w:val="002F2093"/>
    <w:rsid w:val="002F26D1"/>
    <w:rsid w:val="002F294F"/>
    <w:rsid w:val="002F729A"/>
    <w:rsid w:val="00307AC1"/>
    <w:rsid w:val="0031083C"/>
    <w:rsid w:val="00312CBF"/>
    <w:rsid w:val="00315991"/>
    <w:rsid w:val="00321D14"/>
    <w:rsid w:val="0032363C"/>
    <w:rsid w:val="003243FE"/>
    <w:rsid w:val="00327C46"/>
    <w:rsid w:val="00330327"/>
    <w:rsid w:val="0033123E"/>
    <w:rsid w:val="00331254"/>
    <w:rsid w:val="00331564"/>
    <w:rsid w:val="003317D1"/>
    <w:rsid w:val="003365DA"/>
    <w:rsid w:val="00336B42"/>
    <w:rsid w:val="00337BC6"/>
    <w:rsid w:val="003433A9"/>
    <w:rsid w:val="00343A24"/>
    <w:rsid w:val="00345C58"/>
    <w:rsid w:val="00345E7A"/>
    <w:rsid w:val="003471BA"/>
    <w:rsid w:val="003478FD"/>
    <w:rsid w:val="00354F5C"/>
    <w:rsid w:val="00355B6B"/>
    <w:rsid w:val="00356850"/>
    <w:rsid w:val="00356A3E"/>
    <w:rsid w:val="00356CEB"/>
    <w:rsid w:val="00361088"/>
    <w:rsid w:val="00362D63"/>
    <w:rsid w:val="003667B9"/>
    <w:rsid w:val="00366FDA"/>
    <w:rsid w:val="00375CE7"/>
    <w:rsid w:val="003760E1"/>
    <w:rsid w:val="00381559"/>
    <w:rsid w:val="00392945"/>
    <w:rsid w:val="00392A11"/>
    <w:rsid w:val="00393116"/>
    <w:rsid w:val="0039606C"/>
    <w:rsid w:val="00396D67"/>
    <w:rsid w:val="003A128A"/>
    <w:rsid w:val="003A183A"/>
    <w:rsid w:val="003A413B"/>
    <w:rsid w:val="003A55AC"/>
    <w:rsid w:val="003A62A8"/>
    <w:rsid w:val="003B4F45"/>
    <w:rsid w:val="003C1B1D"/>
    <w:rsid w:val="003C1E94"/>
    <w:rsid w:val="003C74EB"/>
    <w:rsid w:val="003D4CFA"/>
    <w:rsid w:val="003D6C61"/>
    <w:rsid w:val="003D78DD"/>
    <w:rsid w:val="003E1B12"/>
    <w:rsid w:val="003E5898"/>
    <w:rsid w:val="003E5BF3"/>
    <w:rsid w:val="003F08A6"/>
    <w:rsid w:val="003F54FB"/>
    <w:rsid w:val="003F5E28"/>
    <w:rsid w:val="003F66FE"/>
    <w:rsid w:val="004017EB"/>
    <w:rsid w:val="00402D7F"/>
    <w:rsid w:val="004163FF"/>
    <w:rsid w:val="004172F8"/>
    <w:rsid w:val="00420DEB"/>
    <w:rsid w:val="0042211B"/>
    <w:rsid w:val="004250C5"/>
    <w:rsid w:val="004253DB"/>
    <w:rsid w:val="004314F6"/>
    <w:rsid w:val="00432C92"/>
    <w:rsid w:val="004374FD"/>
    <w:rsid w:val="00437F62"/>
    <w:rsid w:val="0044218B"/>
    <w:rsid w:val="00450E6C"/>
    <w:rsid w:val="0045187F"/>
    <w:rsid w:val="0045394B"/>
    <w:rsid w:val="00453A8A"/>
    <w:rsid w:val="00454711"/>
    <w:rsid w:val="004548DE"/>
    <w:rsid w:val="00456C91"/>
    <w:rsid w:val="00462EFB"/>
    <w:rsid w:val="00463936"/>
    <w:rsid w:val="0046495E"/>
    <w:rsid w:val="004663E2"/>
    <w:rsid w:val="004738FF"/>
    <w:rsid w:val="00473D52"/>
    <w:rsid w:val="0048182F"/>
    <w:rsid w:val="00484DD9"/>
    <w:rsid w:val="00494A0C"/>
    <w:rsid w:val="00495501"/>
    <w:rsid w:val="004A2E20"/>
    <w:rsid w:val="004A4C84"/>
    <w:rsid w:val="004A5171"/>
    <w:rsid w:val="004A64CC"/>
    <w:rsid w:val="004A6AFB"/>
    <w:rsid w:val="004B07B7"/>
    <w:rsid w:val="004B1115"/>
    <w:rsid w:val="004B35E1"/>
    <w:rsid w:val="004B4DA2"/>
    <w:rsid w:val="004B5B29"/>
    <w:rsid w:val="004C21D9"/>
    <w:rsid w:val="004C3462"/>
    <w:rsid w:val="004C6683"/>
    <w:rsid w:val="004D1E79"/>
    <w:rsid w:val="004D2901"/>
    <w:rsid w:val="004D57C7"/>
    <w:rsid w:val="004D602B"/>
    <w:rsid w:val="004D7615"/>
    <w:rsid w:val="004E027A"/>
    <w:rsid w:val="004E06D0"/>
    <w:rsid w:val="004E1F8B"/>
    <w:rsid w:val="004E3038"/>
    <w:rsid w:val="004E4EC1"/>
    <w:rsid w:val="004E625C"/>
    <w:rsid w:val="004F181E"/>
    <w:rsid w:val="004F233D"/>
    <w:rsid w:val="004F2B1A"/>
    <w:rsid w:val="004F56D2"/>
    <w:rsid w:val="004F69EF"/>
    <w:rsid w:val="004F7D0D"/>
    <w:rsid w:val="00500492"/>
    <w:rsid w:val="00501F32"/>
    <w:rsid w:val="00505172"/>
    <w:rsid w:val="00506548"/>
    <w:rsid w:val="005068A5"/>
    <w:rsid w:val="005076CF"/>
    <w:rsid w:val="005107E2"/>
    <w:rsid w:val="0051144C"/>
    <w:rsid w:val="0051267C"/>
    <w:rsid w:val="005130B2"/>
    <w:rsid w:val="005139CA"/>
    <w:rsid w:val="005154E3"/>
    <w:rsid w:val="00515AC6"/>
    <w:rsid w:val="00521B57"/>
    <w:rsid w:val="005225B9"/>
    <w:rsid w:val="00526E54"/>
    <w:rsid w:val="005305EA"/>
    <w:rsid w:val="00534606"/>
    <w:rsid w:val="00546F61"/>
    <w:rsid w:val="00546F70"/>
    <w:rsid w:val="0055097B"/>
    <w:rsid w:val="00550A49"/>
    <w:rsid w:val="0055163A"/>
    <w:rsid w:val="00551D00"/>
    <w:rsid w:val="0055531D"/>
    <w:rsid w:val="00556982"/>
    <w:rsid w:val="00560310"/>
    <w:rsid w:val="00563708"/>
    <w:rsid w:val="00567715"/>
    <w:rsid w:val="00572EAE"/>
    <w:rsid w:val="00575B68"/>
    <w:rsid w:val="00575F16"/>
    <w:rsid w:val="00576B69"/>
    <w:rsid w:val="00582D3B"/>
    <w:rsid w:val="0058335C"/>
    <w:rsid w:val="00584370"/>
    <w:rsid w:val="00584552"/>
    <w:rsid w:val="00585262"/>
    <w:rsid w:val="00587899"/>
    <w:rsid w:val="00587DFA"/>
    <w:rsid w:val="0059053A"/>
    <w:rsid w:val="00593102"/>
    <w:rsid w:val="00593745"/>
    <w:rsid w:val="00595C4E"/>
    <w:rsid w:val="005A05DA"/>
    <w:rsid w:val="005A1F33"/>
    <w:rsid w:val="005B0758"/>
    <w:rsid w:val="005B200F"/>
    <w:rsid w:val="005B411E"/>
    <w:rsid w:val="005C2C9F"/>
    <w:rsid w:val="005C50FE"/>
    <w:rsid w:val="005D0520"/>
    <w:rsid w:val="005D0DCE"/>
    <w:rsid w:val="005D100D"/>
    <w:rsid w:val="005D59B7"/>
    <w:rsid w:val="005E2B3B"/>
    <w:rsid w:val="005E45DB"/>
    <w:rsid w:val="005E533D"/>
    <w:rsid w:val="005F053F"/>
    <w:rsid w:val="005F0983"/>
    <w:rsid w:val="005F25A1"/>
    <w:rsid w:val="005F2826"/>
    <w:rsid w:val="005F3006"/>
    <w:rsid w:val="0060002A"/>
    <w:rsid w:val="0060259F"/>
    <w:rsid w:val="0060571B"/>
    <w:rsid w:val="00606D11"/>
    <w:rsid w:val="00606E5B"/>
    <w:rsid w:val="00607DB3"/>
    <w:rsid w:val="006102D5"/>
    <w:rsid w:val="00610C2A"/>
    <w:rsid w:val="00610D34"/>
    <w:rsid w:val="00610FC3"/>
    <w:rsid w:val="00611ABA"/>
    <w:rsid w:val="00611B9A"/>
    <w:rsid w:val="0061282C"/>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2816"/>
    <w:rsid w:val="0064770E"/>
    <w:rsid w:val="00654BCB"/>
    <w:rsid w:val="00662A0F"/>
    <w:rsid w:val="00662D48"/>
    <w:rsid w:val="00664ECA"/>
    <w:rsid w:val="006653DA"/>
    <w:rsid w:val="00665579"/>
    <w:rsid w:val="006657BB"/>
    <w:rsid w:val="00667B91"/>
    <w:rsid w:val="00680AD4"/>
    <w:rsid w:val="00681B77"/>
    <w:rsid w:val="00682C3D"/>
    <w:rsid w:val="0068308E"/>
    <w:rsid w:val="00683E29"/>
    <w:rsid w:val="0068481A"/>
    <w:rsid w:val="0069203A"/>
    <w:rsid w:val="00694417"/>
    <w:rsid w:val="006968D9"/>
    <w:rsid w:val="0069792B"/>
    <w:rsid w:val="0069794D"/>
    <w:rsid w:val="006A01D8"/>
    <w:rsid w:val="006A3D22"/>
    <w:rsid w:val="006B14BE"/>
    <w:rsid w:val="006B238B"/>
    <w:rsid w:val="006C4285"/>
    <w:rsid w:val="006C5808"/>
    <w:rsid w:val="006C6C4A"/>
    <w:rsid w:val="006D281C"/>
    <w:rsid w:val="006D562D"/>
    <w:rsid w:val="006D57D5"/>
    <w:rsid w:val="006D6AF3"/>
    <w:rsid w:val="006D78ED"/>
    <w:rsid w:val="006E48DE"/>
    <w:rsid w:val="006E5DAE"/>
    <w:rsid w:val="006E612A"/>
    <w:rsid w:val="006E619E"/>
    <w:rsid w:val="006F2CCE"/>
    <w:rsid w:val="006F403C"/>
    <w:rsid w:val="006F4870"/>
    <w:rsid w:val="006F6831"/>
    <w:rsid w:val="006F6A41"/>
    <w:rsid w:val="007009B9"/>
    <w:rsid w:val="00701AFA"/>
    <w:rsid w:val="00701CBE"/>
    <w:rsid w:val="00704378"/>
    <w:rsid w:val="007052BE"/>
    <w:rsid w:val="00707BF7"/>
    <w:rsid w:val="007138D5"/>
    <w:rsid w:val="007149C2"/>
    <w:rsid w:val="00721AE5"/>
    <w:rsid w:val="00727EC1"/>
    <w:rsid w:val="00731803"/>
    <w:rsid w:val="0073293D"/>
    <w:rsid w:val="007360FA"/>
    <w:rsid w:val="007362F4"/>
    <w:rsid w:val="007376B2"/>
    <w:rsid w:val="00737871"/>
    <w:rsid w:val="00740A1A"/>
    <w:rsid w:val="00740E30"/>
    <w:rsid w:val="00740F4E"/>
    <w:rsid w:val="00741F81"/>
    <w:rsid w:val="00742511"/>
    <w:rsid w:val="00742656"/>
    <w:rsid w:val="00742793"/>
    <w:rsid w:val="007449D1"/>
    <w:rsid w:val="007469CC"/>
    <w:rsid w:val="00751D49"/>
    <w:rsid w:val="00760715"/>
    <w:rsid w:val="00761A14"/>
    <w:rsid w:val="007628E6"/>
    <w:rsid w:val="00762B68"/>
    <w:rsid w:val="007669B1"/>
    <w:rsid w:val="00767A91"/>
    <w:rsid w:val="0077242D"/>
    <w:rsid w:val="00773F86"/>
    <w:rsid w:val="007749D2"/>
    <w:rsid w:val="007753C0"/>
    <w:rsid w:val="00775ECC"/>
    <w:rsid w:val="007824AD"/>
    <w:rsid w:val="00782980"/>
    <w:rsid w:val="00784987"/>
    <w:rsid w:val="00786569"/>
    <w:rsid w:val="00790DE9"/>
    <w:rsid w:val="0079528C"/>
    <w:rsid w:val="00795C58"/>
    <w:rsid w:val="007960EF"/>
    <w:rsid w:val="00796C9C"/>
    <w:rsid w:val="007976BE"/>
    <w:rsid w:val="007A4032"/>
    <w:rsid w:val="007A6098"/>
    <w:rsid w:val="007A6180"/>
    <w:rsid w:val="007A64E4"/>
    <w:rsid w:val="007A7BA8"/>
    <w:rsid w:val="007B1C98"/>
    <w:rsid w:val="007B6699"/>
    <w:rsid w:val="007B7176"/>
    <w:rsid w:val="007C2873"/>
    <w:rsid w:val="007C50C2"/>
    <w:rsid w:val="007D5FE6"/>
    <w:rsid w:val="007D6735"/>
    <w:rsid w:val="007D69DE"/>
    <w:rsid w:val="007E0008"/>
    <w:rsid w:val="007E57A3"/>
    <w:rsid w:val="007E5845"/>
    <w:rsid w:val="007F0F3B"/>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4AC0"/>
    <w:rsid w:val="00825CE7"/>
    <w:rsid w:val="00830017"/>
    <w:rsid w:val="00831112"/>
    <w:rsid w:val="00832892"/>
    <w:rsid w:val="00832A57"/>
    <w:rsid w:val="00832FEA"/>
    <w:rsid w:val="00834274"/>
    <w:rsid w:val="00835836"/>
    <w:rsid w:val="008412BA"/>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5D47"/>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C48AB"/>
    <w:rsid w:val="008D0AB5"/>
    <w:rsid w:val="008D0EB0"/>
    <w:rsid w:val="008D21F5"/>
    <w:rsid w:val="008D3F1D"/>
    <w:rsid w:val="008D5903"/>
    <w:rsid w:val="008E4101"/>
    <w:rsid w:val="008E4A9B"/>
    <w:rsid w:val="008E5C3C"/>
    <w:rsid w:val="008E6CE2"/>
    <w:rsid w:val="008F5767"/>
    <w:rsid w:val="00900505"/>
    <w:rsid w:val="00903444"/>
    <w:rsid w:val="00912735"/>
    <w:rsid w:val="0091365A"/>
    <w:rsid w:val="00921C06"/>
    <w:rsid w:val="009223EE"/>
    <w:rsid w:val="0092256A"/>
    <w:rsid w:val="00923845"/>
    <w:rsid w:val="00930702"/>
    <w:rsid w:val="009320CC"/>
    <w:rsid w:val="009344CA"/>
    <w:rsid w:val="009372CC"/>
    <w:rsid w:val="00937C37"/>
    <w:rsid w:val="00937C73"/>
    <w:rsid w:val="009405D5"/>
    <w:rsid w:val="00940B32"/>
    <w:rsid w:val="00941340"/>
    <w:rsid w:val="00941B6F"/>
    <w:rsid w:val="00947FA2"/>
    <w:rsid w:val="009507D6"/>
    <w:rsid w:val="00954D08"/>
    <w:rsid w:val="00957564"/>
    <w:rsid w:val="009576A1"/>
    <w:rsid w:val="00960671"/>
    <w:rsid w:val="00961EA6"/>
    <w:rsid w:val="00961EFC"/>
    <w:rsid w:val="00972024"/>
    <w:rsid w:val="00972530"/>
    <w:rsid w:val="00972787"/>
    <w:rsid w:val="00972A82"/>
    <w:rsid w:val="009739C1"/>
    <w:rsid w:val="00974962"/>
    <w:rsid w:val="00980A01"/>
    <w:rsid w:val="00981424"/>
    <w:rsid w:val="009832F0"/>
    <w:rsid w:val="009835D2"/>
    <w:rsid w:val="009845FE"/>
    <w:rsid w:val="009853DC"/>
    <w:rsid w:val="00986277"/>
    <w:rsid w:val="0099314B"/>
    <w:rsid w:val="00993918"/>
    <w:rsid w:val="009959DE"/>
    <w:rsid w:val="009A09F1"/>
    <w:rsid w:val="009A1353"/>
    <w:rsid w:val="009A4270"/>
    <w:rsid w:val="009A4FD2"/>
    <w:rsid w:val="009B0101"/>
    <w:rsid w:val="009B0929"/>
    <w:rsid w:val="009B38AF"/>
    <w:rsid w:val="009B5963"/>
    <w:rsid w:val="009C36B2"/>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45AE"/>
    <w:rsid w:val="00A04F49"/>
    <w:rsid w:val="00A05772"/>
    <w:rsid w:val="00A06B19"/>
    <w:rsid w:val="00A11CFE"/>
    <w:rsid w:val="00A14B1A"/>
    <w:rsid w:val="00A159A6"/>
    <w:rsid w:val="00A200BD"/>
    <w:rsid w:val="00A23D3B"/>
    <w:rsid w:val="00A256CB"/>
    <w:rsid w:val="00A26B89"/>
    <w:rsid w:val="00A27B0E"/>
    <w:rsid w:val="00A34586"/>
    <w:rsid w:val="00A35C57"/>
    <w:rsid w:val="00A4455C"/>
    <w:rsid w:val="00A45FED"/>
    <w:rsid w:val="00A4607E"/>
    <w:rsid w:val="00A4728A"/>
    <w:rsid w:val="00A510DE"/>
    <w:rsid w:val="00A5332D"/>
    <w:rsid w:val="00A575E0"/>
    <w:rsid w:val="00A60C3A"/>
    <w:rsid w:val="00A654B7"/>
    <w:rsid w:val="00A65586"/>
    <w:rsid w:val="00A666BC"/>
    <w:rsid w:val="00A679FD"/>
    <w:rsid w:val="00A67EF8"/>
    <w:rsid w:val="00A729AA"/>
    <w:rsid w:val="00A72F09"/>
    <w:rsid w:val="00A82497"/>
    <w:rsid w:val="00A829DF"/>
    <w:rsid w:val="00A8342B"/>
    <w:rsid w:val="00A848AE"/>
    <w:rsid w:val="00A90A2F"/>
    <w:rsid w:val="00A91DC5"/>
    <w:rsid w:val="00A92FC4"/>
    <w:rsid w:val="00A93234"/>
    <w:rsid w:val="00A937B0"/>
    <w:rsid w:val="00A95CA5"/>
    <w:rsid w:val="00AB2591"/>
    <w:rsid w:val="00AB25BC"/>
    <w:rsid w:val="00AB3768"/>
    <w:rsid w:val="00AC0C0E"/>
    <w:rsid w:val="00AC5A86"/>
    <w:rsid w:val="00AC7317"/>
    <w:rsid w:val="00AD18C0"/>
    <w:rsid w:val="00AD6585"/>
    <w:rsid w:val="00AE072B"/>
    <w:rsid w:val="00AE0847"/>
    <w:rsid w:val="00AE3354"/>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377DB"/>
    <w:rsid w:val="00B41594"/>
    <w:rsid w:val="00B45B65"/>
    <w:rsid w:val="00B519F1"/>
    <w:rsid w:val="00B55FE7"/>
    <w:rsid w:val="00B56240"/>
    <w:rsid w:val="00B57186"/>
    <w:rsid w:val="00B57CB5"/>
    <w:rsid w:val="00B57F8F"/>
    <w:rsid w:val="00B67291"/>
    <w:rsid w:val="00B76344"/>
    <w:rsid w:val="00B7754D"/>
    <w:rsid w:val="00B86AAF"/>
    <w:rsid w:val="00B86CDC"/>
    <w:rsid w:val="00B90A50"/>
    <w:rsid w:val="00B90E52"/>
    <w:rsid w:val="00B95A16"/>
    <w:rsid w:val="00B96DC9"/>
    <w:rsid w:val="00BA2E4A"/>
    <w:rsid w:val="00BA39A7"/>
    <w:rsid w:val="00BA659A"/>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F0EF1"/>
    <w:rsid w:val="00BF3CF6"/>
    <w:rsid w:val="00BF770C"/>
    <w:rsid w:val="00C01ACC"/>
    <w:rsid w:val="00C03944"/>
    <w:rsid w:val="00C04C77"/>
    <w:rsid w:val="00C11301"/>
    <w:rsid w:val="00C16897"/>
    <w:rsid w:val="00C16E4B"/>
    <w:rsid w:val="00C1748B"/>
    <w:rsid w:val="00C1752A"/>
    <w:rsid w:val="00C2050C"/>
    <w:rsid w:val="00C232AA"/>
    <w:rsid w:val="00C23A7D"/>
    <w:rsid w:val="00C25531"/>
    <w:rsid w:val="00C31FBE"/>
    <w:rsid w:val="00C33F31"/>
    <w:rsid w:val="00C4018B"/>
    <w:rsid w:val="00C43B88"/>
    <w:rsid w:val="00C45ED1"/>
    <w:rsid w:val="00C47906"/>
    <w:rsid w:val="00C5105D"/>
    <w:rsid w:val="00C51785"/>
    <w:rsid w:val="00C62C00"/>
    <w:rsid w:val="00C72871"/>
    <w:rsid w:val="00C728F2"/>
    <w:rsid w:val="00C75192"/>
    <w:rsid w:val="00C76227"/>
    <w:rsid w:val="00C764C9"/>
    <w:rsid w:val="00C7657F"/>
    <w:rsid w:val="00C818C7"/>
    <w:rsid w:val="00C8290A"/>
    <w:rsid w:val="00C87BA4"/>
    <w:rsid w:val="00C90208"/>
    <w:rsid w:val="00C92866"/>
    <w:rsid w:val="00C93416"/>
    <w:rsid w:val="00C94BC4"/>
    <w:rsid w:val="00C97509"/>
    <w:rsid w:val="00CA009C"/>
    <w:rsid w:val="00CA1F82"/>
    <w:rsid w:val="00CA4BF0"/>
    <w:rsid w:val="00CB15CC"/>
    <w:rsid w:val="00CC73D0"/>
    <w:rsid w:val="00CD2A41"/>
    <w:rsid w:val="00CD31D5"/>
    <w:rsid w:val="00CD51E5"/>
    <w:rsid w:val="00CE461D"/>
    <w:rsid w:val="00CE5FF1"/>
    <w:rsid w:val="00CE674A"/>
    <w:rsid w:val="00CE6807"/>
    <w:rsid w:val="00CE6EDA"/>
    <w:rsid w:val="00CE6F3D"/>
    <w:rsid w:val="00CF12DF"/>
    <w:rsid w:val="00CF1D76"/>
    <w:rsid w:val="00CF1E3F"/>
    <w:rsid w:val="00CF2ECF"/>
    <w:rsid w:val="00CF3877"/>
    <w:rsid w:val="00CF3ABE"/>
    <w:rsid w:val="00CF4039"/>
    <w:rsid w:val="00CF5029"/>
    <w:rsid w:val="00CF5B27"/>
    <w:rsid w:val="00CF7700"/>
    <w:rsid w:val="00D004DA"/>
    <w:rsid w:val="00D02605"/>
    <w:rsid w:val="00D03C48"/>
    <w:rsid w:val="00D11059"/>
    <w:rsid w:val="00D13044"/>
    <w:rsid w:val="00D13584"/>
    <w:rsid w:val="00D13CD8"/>
    <w:rsid w:val="00D146F1"/>
    <w:rsid w:val="00D15D3A"/>
    <w:rsid w:val="00D164C9"/>
    <w:rsid w:val="00D22695"/>
    <w:rsid w:val="00D23EF7"/>
    <w:rsid w:val="00D241E5"/>
    <w:rsid w:val="00D25080"/>
    <w:rsid w:val="00D2716B"/>
    <w:rsid w:val="00D278AC"/>
    <w:rsid w:val="00D3489D"/>
    <w:rsid w:val="00D361ED"/>
    <w:rsid w:val="00D41EB1"/>
    <w:rsid w:val="00D43251"/>
    <w:rsid w:val="00D46078"/>
    <w:rsid w:val="00D46407"/>
    <w:rsid w:val="00D47FDF"/>
    <w:rsid w:val="00D57B26"/>
    <w:rsid w:val="00D6018C"/>
    <w:rsid w:val="00D663E0"/>
    <w:rsid w:val="00D67D01"/>
    <w:rsid w:val="00D74EF3"/>
    <w:rsid w:val="00D75A65"/>
    <w:rsid w:val="00D761BB"/>
    <w:rsid w:val="00D77C5A"/>
    <w:rsid w:val="00D804C5"/>
    <w:rsid w:val="00D8214A"/>
    <w:rsid w:val="00D84786"/>
    <w:rsid w:val="00D86621"/>
    <w:rsid w:val="00D8706D"/>
    <w:rsid w:val="00D87938"/>
    <w:rsid w:val="00D90D7E"/>
    <w:rsid w:val="00D90F46"/>
    <w:rsid w:val="00D945F9"/>
    <w:rsid w:val="00D95A51"/>
    <w:rsid w:val="00D96B44"/>
    <w:rsid w:val="00D96DB4"/>
    <w:rsid w:val="00DA039F"/>
    <w:rsid w:val="00DA2495"/>
    <w:rsid w:val="00DA50BF"/>
    <w:rsid w:val="00DA52B5"/>
    <w:rsid w:val="00DA5940"/>
    <w:rsid w:val="00DB14EB"/>
    <w:rsid w:val="00DB3A38"/>
    <w:rsid w:val="00DB51F8"/>
    <w:rsid w:val="00DC0499"/>
    <w:rsid w:val="00DC2057"/>
    <w:rsid w:val="00DD5196"/>
    <w:rsid w:val="00DD57C6"/>
    <w:rsid w:val="00DE1E49"/>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3690"/>
    <w:rsid w:val="00E449C3"/>
    <w:rsid w:val="00E44F7F"/>
    <w:rsid w:val="00E45212"/>
    <w:rsid w:val="00E4768A"/>
    <w:rsid w:val="00E506C1"/>
    <w:rsid w:val="00E523C3"/>
    <w:rsid w:val="00E5549E"/>
    <w:rsid w:val="00E57AAA"/>
    <w:rsid w:val="00E63330"/>
    <w:rsid w:val="00E637BA"/>
    <w:rsid w:val="00E65AC7"/>
    <w:rsid w:val="00E667EE"/>
    <w:rsid w:val="00E66BC4"/>
    <w:rsid w:val="00E7038B"/>
    <w:rsid w:val="00E705D0"/>
    <w:rsid w:val="00E7358D"/>
    <w:rsid w:val="00E7368A"/>
    <w:rsid w:val="00E73719"/>
    <w:rsid w:val="00E77F5A"/>
    <w:rsid w:val="00E84A00"/>
    <w:rsid w:val="00E863AB"/>
    <w:rsid w:val="00E876AA"/>
    <w:rsid w:val="00E959C9"/>
    <w:rsid w:val="00E97855"/>
    <w:rsid w:val="00E97999"/>
    <w:rsid w:val="00E97BBD"/>
    <w:rsid w:val="00EA1049"/>
    <w:rsid w:val="00EA1824"/>
    <w:rsid w:val="00EA1994"/>
    <w:rsid w:val="00EA569A"/>
    <w:rsid w:val="00EA71E3"/>
    <w:rsid w:val="00EB286A"/>
    <w:rsid w:val="00EB5E2C"/>
    <w:rsid w:val="00EB778A"/>
    <w:rsid w:val="00EC269E"/>
    <w:rsid w:val="00EC4A87"/>
    <w:rsid w:val="00EC61AE"/>
    <w:rsid w:val="00EC64D4"/>
    <w:rsid w:val="00EC6A2A"/>
    <w:rsid w:val="00EC6A31"/>
    <w:rsid w:val="00ED01D9"/>
    <w:rsid w:val="00ED0474"/>
    <w:rsid w:val="00ED0856"/>
    <w:rsid w:val="00ED0D30"/>
    <w:rsid w:val="00ED6B8B"/>
    <w:rsid w:val="00EE03E1"/>
    <w:rsid w:val="00EE0EBB"/>
    <w:rsid w:val="00EE1A3E"/>
    <w:rsid w:val="00EE495F"/>
    <w:rsid w:val="00EE4E47"/>
    <w:rsid w:val="00EE5B05"/>
    <w:rsid w:val="00EE6700"/>
    <w:rsid w:val="00EE7787"/>
    <w:rsid w:val="00EF0C58"/>
    <w:rsid w:val="00EF17E3"/>
    <w:rsid w:val="00EF216B"/>
    <w:rsid w:val="00EF4EF3"/>
    <w:rsid w:val="00EF5C8C"/>
    <w:rsid w:val="00F010A2"/>
    <w:rsid w:val="00F02DFB"/>
    <w:rsid w:val="00F0482E"/>
    <w:rsid w:val="00F04EF3"/>
    <w:rsid w:val="00F05A8D"/>
    <w:rsid w:val="00F10D27"/>
    <w:rsid w:val="00F125E3"/>
    <w:rsid w:val="00F13E0B"/>
    <w:rsid w:val="00F14733"/>
    <w:rsid w:val="00F15294"/>
    <w:rsid w:val="00F22220"/>
    <w:rsid w:val="00F2244C"/>
    <w:rsid w:val="00F22E3A"/>
    <w:rsid w:val="00F25293"/>
    <w:rsid w:val="00F25E3D"/>
    <w:rsid w:val="00F26313"/>
    <w:rsid w:val="00F2662B"/>
    <w:rsid w:val="00F26997"/>
    <w:rsid w:val="00F26BE1"/>
    <w:rsid w:val="00F3002A"/>
    <w:rsid w:val="00F306CA"/>
    <w:rsid w:val="00F32684"/>
    <w:rsid w:val="00F32BF5"/>
    <w:rsid w:val="00F33935"/>
    <w:rsid w:val="00F33BC5"/>
    <w:rsid w:val="00F34D2E"/>
    <w:rsid w:val="00F37AB4"/>
    <w:rsid w:val="00F41526"/>
    <w:rsid w:val="00F42687"/>
    <w:rsid w:val="00F45090"/>
    <w:rsid w:val="00F5099F"/>
    <w:rsid w:val="00F548D0"/>
    <w:rsid w:val="00F55347"/>
    <w:rsid w:val="00F56EA2"/>
    <w:rsid w:val="00F614AD"/>
    <w:rsid w:val="00F642BC"/>
    <w:rsid w:val="00F70428"/>
    <w:rsid w:val="00F707C4"/>
    <w:rsid w:val="00F70A9E"/>
    <w:rsid w:val="00F70F66"/>
    <w:rsid w:val="00F715C8"/>
    <w:rsid w:val="00F75E16"/>
    <w:rsid w:val="00F77444"/>
    <w:rsid w:val="00F77818"/>
    <w:rsid w:val="00F77EDF"/>
    <w:rsid w:val="00F812A0"/>
    <w:rsid w:val="00F838AA"/>
    <w:rsid w:val="00F83942"/>
    <w:rsid w:val="00F85BC7"/>
    <w:rsid w:val="00F8638C"/>
    <w:rsid w:val="00F907DC"/>
    <w:rsid w:val="00F916A7"/>
    <w:rsid w:val="00F92944"/>
    <w:rsid w:val="00F92EFC"/>
    <w:rsid w:val="00F9597B"/>
    <w:rsid w:val="00F96AB9"/>
    <w:rsid w:val="00F96EE2"/>
    <w:rsid w:val="00FA0E2E"/>
    <w:rsid w:val="00FA1695"/>
    <w:rsid w:val="00FA2EDC"/>
    <w:rsid w:val="00FA3757"/>
    <w:rsid w:val="00FA597D"/>
    <w:rsid w:val="00FA6EED"/>
    <w:rsid w:val="00FA7613"/>
    <w:rsid w:val="00FB0338"/>
    <w:rsid w:val="00FB25AF"/>
    <w:rsid w:val="00FB37F9"/>
    <w:rsid w:val="00FB4F1E"/>
    <w:rsid w:val="00FB5AA5"/>
    <w:rsid w:val="00FC3066"/>
    <w:rsid w:val="00FC3417"/>
    <w:rsid w:val="00FC43D9"/>
    <w:rsid w:val="00FC4E84"/>
    <w:rsid w:val="00FD2BB4"/>
    <w:rsid w:val="00FD3675"/>
    <w:rsid w:val="00FD36DF"/>
    <w:rsid w:val="00FD39A4"/>
    <w:rsid w:val="00FD5F6A"/>
    <w:rsid w:val="00FD6275"/>
    <w:rsid w:val="00FE07AB"/>
    <w:rsid w:val="00FE3779"/>
    <w:rsid w:val="00FF1AD2"/>
    <w:rsid w:val="00FF3526"/>
    <w:rsid w:val="00FF45C4"/>
    <w:rsid w:val="00FF5561"/>
    <w:rsid w:val="00FF66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BC"/>
    <w:pPr>
      <w:spacing w:before="120" w:after="12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F642BC"/>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2A6E79"/>
    <w:rPr>
      <w:color w:val="605E5C"/>
      <w:shd w:val="clear" w:color="auto" w:fill="E1DFDD"/>
    </w:rPr>
  </w:style>
  <w:style w:type="character" w:customStyle="1" w:styleId="fontstyle01">
    <w:name w:val="fontstyle01"/>
    <w:basedOn w:val="DefaultParagraphFont"/>
    <w:rsid w:val="00F02DFB"/>
    <w:rPr>
      <w:rFonts w:ascii="Arial" w:hAnsi="Arial" w:cs="Arial" w:hint="default"/>
      <w:b/>
      <w:bCs/>
      <w:i w:val="0"/>
      <w:iCs w:val="0"/>
      <w:color w:val="000000"/>
      <w:sz w:val="24"/>
      <w:szCs w:val="24"/>
    </w:rPr>
  </w:style>
  <w:style w:type="character" w:customStyle="1" w:styleId="fontstyle21">
    <w:name w:val="fontstyle21"/>
    <w:basedOn w:val="DefaultParagraphFont"/>
    <w:rsid w:val="00F02DFB"/>
    <w:rPr>
      <w:rFonts w:ascii="Arial" w:hAnsi="Arial" w:cs="Arial" w:hint="default"/>
      <w:b w:val="0"/>
      <w:bCs w:val="0"/>
      <w:i w:val="0"/>
      <w:iCs w:val="0"/>
      <w:color w:val="000000"/>
      <w:sz w:val="24"/>
      <w:szCs w:val="24"/>
    </w:rPr>
  </w:style>
  <w:style w:type="character" w:customStyle="1" w:styleId="fontstyle31">
    <w:name w:val="fontstyle31"/>
    <w:basedOn w:val="DefaultParagraphFont"/>
    <w:rsid w:val="005107E2"/>
    <w:rPr>
      <w:rFonts w:ascii="Arial" w:hAnsi="Arial" w:cs="Arial"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794176">
      <w:bodyDiv w:val="1"/>
      <w:marLeft w:val="0"/>
      <w:marRight w:val="0"/>
      <w:marTop w:val="0"/>
      <w:marBottom w:val="0"/>
      <w:divBdr>
        <w:top w:val="none" w:sz="0" w:space="0" w:color="auto"/>
        <w:left w:val="none" w:sz="0" w:space="0" w:color="auto"/>
        <w:bottom w:val="none" w:sz="0" w:space="0" w:color="auto"/>
        <w:right w:val="none" w:sz="0" w:space="0" w:color="auto"/>
      </w:divBdr>
    </w:div>
    <w:div w:id="1207183379">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for-organis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hop.bsigroup.com/Browse-By-Subject/Biometrics/?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71AA6F7A8A3844957ED2CFE8D51BB4" ma:contentTypeVersion="13" ma:contentTypeDescription="Create a new document." ma:contentTypeScope="" ma:versionID="4f5ce3cf04f85ad89bb497ccb238321a">
  <xsd:schema xmlns:xsd="http://www.w3.org/2001/XMLSchema" xmlns:xs="http://www.w3.org/2001/XMLSchema" xmlns:p="http://schemas.microsoft.com/office/2006/metadata/properties" xmlns:ns3="c75f7722-cdbd-4594-9c25-a22764f24262" xmlns:ns4="82649efc-2650-41c5-a623-d22da7093749" targetNamespace="http://schemas.microsoft.com/office/2006/metadata/properties" ma:root="true" ma:fieldsID="0283a9d414c5ac4d7c24c2f343db493e" ns3:_="" ns4:_="">
    <xsd:import namespace="c75f7722-cdbd-4594-9c25-a22764f24262"/>
    <xsd:import namespace="82649efc-2650-41c5-a623-d22da70937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f7722-cdbd-4594-9c25-a22764f24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49efc-2650-41c5-a623-d22da70937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E5DBD2-B711-4EC9-95A3-19E95B66B259}">
  <ds:schemaRefs>
    <ds:schemaRef ds:uri="http://schemas.microsoft.com/sharepoint/v3/contenttype/forms"/>
  </ds:schemaRefs>
</ds:datastoreItem>
</file>

<file path=customXml/itemProps3.xml><?xml version="1.0" encoding="utf-8"?>
<ds:datastoreItem xmlns:ds="http://schemas.openxmlformats.org/officeDocument/2006/customXml" ds:itemID="{C6D68DC7-6CF4-4ECD-96B9-F9F76867A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f7722-cdbd-4594-9c25-a22764f24262"/>
    <ds:schemaRef ds:uri="82649efc-2650-41c5-a623-d22da7093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5FB2B8-4E6A-428E-B6E4-3F2FE7329F2A}">
  <ds:schemaRefs>
    <ds:schemaRef ds:uri="http://schemas.openxmlformats.org/officeDocument/2006/bibliography"/>
  </ds:schemaRefs>
</ds:datastoreItem>
</file>

<file path=customXml/itemProps5.xml><?xml version="1.0" encoding="utf-8"?>
<ds:datastoreItem xmlns:ds="http://schemas.openxmlformats.org/officeDocument/2006/customXml" ds:itemID="{47F5EABB-05F6-4A03-B59F-0102442907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Pierce, Catherine</cp:lastModifiedBy>
  <cp:revision>3</cp:revision>
  <cp:lastPrinted>2020-04-09T10:42:00Z</cp:lastPrinted>
  <dcterms:created xsi:type="dcterms:W3CDTF">2022-02-14T15:08:00Z</dcterms:created>
  <dcterms:modified xsi:type="dcterms:W3CDTF">2022-04-08T14:54:00Z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0x0101005071AA6F7A8A3844957ED2CFE8D51BB4</vt:lpwstr>
  </property>
</Properties>
</file>