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CB54" w14:textId="77777777" w:rsidR="004876A6" w:rsidRDefault="004876A6">
      <w:pPr>
        <w:jc w:val="center"/>
        <w:rPr>
          <w:rFonts w:ascii="Impact" w:eastAsia="Impact" w:hAnsi="Impact" w:cs="Impact"/>
          <w:sz w:val="10"/>
          <w:szCs w:val="10"/>
        </w:rPr>
      </w:pPr>
    </w:p>
    <w:p w14:paraId="6B3E2F6D" w14:textId="3B359581" w:rsidR="004876A6" w:rsidRDefault="00B541E1">
      <w:pPr>
        <w:jc w:val="center"/>
        <w:rPr>
          <w:rFonts w:ascii="Impact" w:eastAsia="Impact" w:hAnsi="Impact" w:cs="Impact"/>
          <w:sz w:val="36"/>
          <w:szCs w:val="36"/>
          <w:u w:val="single"/>
        </w:rPr>
      </w:pPr>
      <w:r>
        <w:rPr>
          <w:rFonts w:ascii="Impact" w:eastAsia="Impact" w:hAnsi="Impact" w:cs="Impact"/>
          <w:sz w:val="36"/>
          <w:szCs w:val="36"/>
          <w:u w:val="single"/>
        </w:rPr>
        <w:t>Supported Transfer</w:t>
      </w:r>
    </w:p>
    <w:p w14:paraId="11B54E6F" w14:textId="792F7063" w:rsidR="00B541E1" w:rsidRDefault="00B541E1">
      <w:pPr>
        <w:jc w:val="center"/>
        <w:rPr>
          <w:rFonts w:ascii="Impact" w:eastAsia="Impact" w:hAnsi="Impact" w:cs="Impact"/>
          <w:sz w:val="36"/>
          <w:szCs w:val="36"/>
          <w:u w:val="single"/>
        </w:rPr>
      </w:pPr>
      <w:r>
        <w:rPr>
          <w:rFonts w:ascii="Impact" w:eastAsia="Impact" w:hAnsi="Impact" w:cs="Impact"/>
          <w:sz w:val="36"/>
          <w:szCs w:val="36"/>
          <w:u w:val="single"/>
        </w:rPr>
        <w:t>Failed Transfer Proforma</w:t>
      </w:r>
    </w:p>
    <w:p w14:paraId="2BF78139" w14:textId="77777777" w:rsidR="00F46E31" w:rsidRDefault="00F46E31">
      <w:pPr>
        <w:jc w:val="center"/>
        <w:rPr>
          <w:sz w:val="36"/>
          <w:szCs w:val="36"/>
        </w:rPr>
      </w:pPr>
    </w:p>
    <w:p w14:paraId="4BAE679A" w14:textId="77777777" w:rsidR="004876A6" w:rsidRDefault="004876A6">
      <w:pPr>
        <w:jc w:val="center"/>
        <w:rPr>
          <w:rFonts w:ascii="FS Sophie" w:eastAsia="FS Sophie" w:hAnsi="FS Sophie" w:cs="FS Sophie"/>
          <w:b/>
          <w:bCs/>
          <w:sz w:val="12"/>
          <w:szCs w:val="12"/>
        </w:rPr>
      </w:pPr>
    </w:p>
    <w:p w14:paraId="6746F319" w14:textId="77777777" w:rsidR="004876A6" w:rsidRDefault="004876A6">
      <w:pPr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10828" w:type="dxa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2620"/>
        <w:gridCol w:w="1243"/>
        <w:gridCol w:w="341"/>
        <w:gridCol w:w="3523"/>
      </w:tblGrid>
      <w:tr w:rsidR="004876A6" w14:paraId="3135B51B" w14:textId="77777777" w:rsidTr="002D64AE">
        <w:trPr>
          <w:trHeight w:val="283"/>
        </w:trPr>
        <w:tc>
          <w:tcPr>
            <w:tcW w:w="10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14:paraId="27E90370" w14:textId="77777777" w:rsidR="004876A6" w:rsidRDefault="00FC1435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PUPIL DETAILS</w:t>
            </w:r>
          </w:p>
        </w:tc>
      </w:tr>
      <w:tr w:rsidR="004876A6" w14:paraId="40D9D76C" w14:textId="77777777" w:rsidTr="002D64AE">
        <w:trPr>
          <w:trHeight w:val="283"/>
        </w:trPr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471A958" w14:textId="77777777" w:rsidR="004876A6" w:rsidRDefault="00FC1435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aps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77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77A7B52" w14:textId="77777777" w:rsidR="004876A6" w:rsidRDefault="004876A6">
            <w:pPr>
              <w:spacing w:before="60" w:after="60"/>
              <w:rPr>
                <w:rFonts w:ascii="Arial" w:eastAsia="Arial" w:hAnsi="Arial" w:cs="Arial"/>
                <w:color w:val="000080"/>
                <w:sz w:val="18"/>
                <w:szCs w:val="18"/>
              </w:rPr>
            </w:pPr>
          </w:p>
        </w:tc>
      </w:tr>
      <w:tr w:rsidR="00FC1435" w14:paraId="49940D96" w14:textId="77777777" w:rsidTr="002D64AE">
        <w:trPr>
          <w:trHeight w:val="283"/>
        </w:trPr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3D8D13E" w14:textId="77777777" w:rsidR="00FC1435" w:rsidRDefault="00FC1435">
            <w:pPr>
              <w:spacing w:before="60" w:after="60"/>
              <w:rPr>
                <w:rFonts w:ascii="Arial" w:eastAsia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aps/>
                <w:color w:val="000000"/>
                <w:sz w:val="18"/>
                <w:szCs w:val="18"/>
              </w:rPr>
              <w:t xml:space="preserve">UPN: </w:t>
            </w:r>
          </w:p>
        </w:tc>
        <w:tc>
          <w:tcPr>
            <w:tcW w:w="3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FDFDEDD" w14:textId="77777777" w:rsidR="00FC1435" w:rsidRPr="00FC1435" w:rsidRDefault="00FC143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585A0" w14:textId="77777777" w:rsidR="00FC1435" w:rsidRPr="00FC1435" w:rsidRDefault="00FC143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FC1435">
              <w:rPr>
                <w:rFonts w:ascii="Arial" w:eastAsia="Arial" w:hAnsi="Arial" w:cs="Arial"/>
                <w:sz w:val="18"/>
                <w:szCs w:val="18"/>
              </w:rPr>
              <w:t>ULN:</w:t>
            </w:r>
          </w:p>
        </w:tc>
      </w:tr>
      <w:tr w:rsidR="004876A6" w14:paraId="60E806DD" w14:textId="77777777" w:rsidTr="002D64AE">
        <w:trPr>
          <w:trHeight w:val="283"/>
        </w:trPr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FDA11C0" w14:textId="77777777" w:rsidR="004876A6" w:rsidRDefault="00FC1435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aps/>
                <w:color w:val="000000"/>
                <w:sz w:val="18"/>
                <w:szCs w:val="18"/>
              </w:rPr>
              <w:t>DOB: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BE7DFEB" w14:textId="77777777" w:rsidR="004876A6" w:rsidRDefault="004876A6">
            <w:pPr>
              <w:spacing w:before="60" w:after="60"/>
              <w:rPr>
                <w:rFonts w:ascii="Arial" w:eastAsia="Arial" w:hAnsi="Arial" w:cs="Arial"/>
                <w:caps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9862D2A" w14:textId="77777777" w:rsidR="004876A6" w:rsidRDefault="00FC1435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aps/>
                <w:color w:val="000000"/>
                <w:sz w:val="18"/>
                <w:szCs w:val="18"/>
              </w:rPr>
              <w:t>NC Year: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B7F6238" w14:textId="77777777" w:rsidR="004876A6" w:rsidRDefault="004876A6">
            <w:pPr>
              <w:spacing w:before="60" w:after="60"/>
              <w:rPr>
                <w:rFonts w:ascii="Arial" w:eastAsia="Arial" w:hAnsi="Arial" w:cs="Arial"/>
                <w:caps/>
                <w:color w:val="000000"/>
                <w:sz w:val="18"/>
                <w:szCs w:val="18"/>
              </w:rPr>
            </w:pPr>
          </w:p>
        </w:tc>
      </w:tr>
      <w:tr w:rsidR="00F46E31" w14:paraId="6E6F8E3D" w14:textId="77777777" w:rsidTr="002D64AE">
        <w:trPr>
          <w:trHeight w:val="283"/>
        </w:trPr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088565B" w14:textId="77777777" w:rsidR="00F46E31" w:rsidRDefault="00F46E31">
            <w:pPr>
              <w:spacing w:before="60" w:after="60"/>
              <w:rPr>
                <w:rFonts w:ascii="Arial" w:eastAsia="Arial" w:hAnsi="Arial" w:cs="Arial"/>
                <w:caps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965CB29" w14:textId="77777777" w:rsidR="00F46E31" w:rsidRDefault="00F46E31">
            <w:pPr>
              <w:spacing w:before="60" w:after="60"/>
              <w:rPr>
                <w:rFonts w:ascii="Arial" w:eastAsia="Arial" w:hAnsi="Arial" w:cs="Arial"/>
                <w:caps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12F9F29" w14:textId="77777777" w:rsidR="00F46E31" w:rsidRDefault="00F46E31">
            <w:pPr>
              <w:spacing w:before="60" w:after="60"/>
              <w:rPr>
                <w:rFonts w:ascii="Arial" w:eastAsia="Arial" w:hAnsi="Arial" w:cs="Arial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AF9DBBC" w14:textId="77777777" w:rsidR="00F46E31" w:rsidRDefault="00F46E31">
            <w:pPr>
              <w:spacing w:before="60" w:after="60"/>
              <w:rPr>
                <w:rFonts w:ascii="Arial" w:eastAsia="Arial" w:hAnsi="Arial" w:cs="Arial"/>
                <w:caps/>
                <w:color w:val="000000"/>
                <w:sz w:val="18"/>
                <w:szCs w:val="18"/>
              </w:rPr>
            </w:pPr>
          </w:p>
        </w:tc>
      </w:tr>
    </w:tbl>
    <w:p w14:paraId="1CA5F536" w14:textId="48B0BD49" w:rsidR="004876A6" w:rsidRDefault="004876A6" w:rsidP="00F46E31">
      <w:pPr>
        <w:ind w:firstLine="720"/>
        <w:rPr>
          <w:rFonts w:ascii="Arial" w:eastAsia="Arial" w:hAnsi="Arial" w:cs="Arial"/>
          <w:sz w:val="8"/>
          <w:szCs w:val="8"/>
        </w:rPr>
      </w:pPr>
    </w:p>
    <w:p w14:paraId="3F5A6E90" w14:textId="0B506A60" w:rsidR="00F46E31" w:rsidRDefault="00F46E31" w:rsidP="00F46E31">
      <w:pPr>
        <w:ind w:firstLine="720"/>
        <w:rPr>
          <w:rFonts w:ascii="Arial" w:eastAsia="Arial" w:hAnsi="Arial" w:cs="Arial"/>
          <w:sz w:val="8"/>
          <w:szCs w:val="8"/>
        </w:rPr>
      </w:pPr>
    </w:p>
    <w:p w14:paraId="270D931C" w14:textId="77777777" w:rsidR="00F46E31" w:rsidRDefault="00F46E31" w:rsidP="00F46E31">
      <w:pPr>
        <w:ind w:firstLine="720"/>
        <w:rPr>
          <w:rFonts w:ascii="Arial" w:eastAsia="Arial" w:hAnsi="Arial" w:cs="Arial"/>
          <w:sz w:val="8"/>
          <w:szCs w:val="8"/>
        </w:rPr>
      </w:pPr>
    </w:p>
    <w:tbl>
      <w:tblPr>
        <w:tblW w:w="10774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071"/>
        <w:gridCol w:w="615"/>
        <w:gridCol w:w="553"/>
        <w:gridCol w:w="865"/>
        <w:gridCol w:w="654"/>
        <w:gridCol w:w="813"/>
        <w:gridCol w:w="2076"/>
        <w:gridCol w:w="1985"/>
        <w:gridCol w:w="709"/>
      </w:tblGrid>
      <w:tr w:rsidR="004876A6" w14:paraId="562DFA8E" w14:textId="77777777" w:rsidTr="009025B4">
        <w:trPr>
          <w:trHeight w:val="283"/>
        </w:trPr>
        <w:tc>
          <w:tcPr>
            <w:tcW w:w="10774" w:type="dxa"/>
            <w:gridSpan w:val="10"/>
            <w:tcBorders>
              <w:bottom w:val="single" w:sz="6" w:space="0" w:color="000000"/>
            </w:tcBorders>
            <w:shd w:val="clear" w:color="auto" w:fill="C0C0C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5BCC713" w14:textId="194500A8" w:rsidR="004876A6" w:rsidRDefault="00B541E1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SUPPORTED TRANSFER DETAIL</w:t>
            </w:r>
          </w:p>
        </w:tc>
      </w:tr>
      <w:tr w:rsidR="00154E7C" w14:paraId="7B60C1C8" w14:textId="77777777" w:rsidTr="009025B4">
        <w:trPr>
          <w:trHeight w:val="283"/>
        </w:trPr>
        <w:tc>
          <w:tcPr>
            <w:tcW w:w="3119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CF20931" w14:textId="77777777" w:rsidR="00154E7C" w:rsidRDefault="00154E7C">
            <w:pPr>
              <w:spacing w:line="360" w:lineRule="auto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  <w:p w14:paraId="2C5778AA" w14:textId="77777777" w:rsidR="00154E7C" w:rsidRDefault="00154E7C">
            <w:pPr>
              <w:spacing w:line="360" w:lineRule="auto"/>
              <w:rPr>
                <w:color w:val="000000"/>
                <w:sz w:val="2"/>
                <w:szCs w:val="2"/>
              </w:rPr>
            </w:pPr>
            <w:r>
              <w:rPr>
                <w:rFonts w:ascii="Arial" w:eastAsia="Arial" w:hAnsi="Arial" w:cs="Arial"/>
                <w:color w:val="000000"/>
                <w:sz w:val="2"/>
                <w:szCs w:val="2"/>
              </w:rPr>
              <w:t>1</w:t>
            </w:r>
          </w:p>
          <w:p w14:paraId="32BCDFC2" w14:textId="1F752970" w:rsidR="00154E7C" w:rsidRDefault="00154E7C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DONOR SCHOOL:</w:t>
            </w:r>
          </w:p>
        </w:tc>
        <w:tc>
          <w:tcPr>
            <w:tcW w:w="765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F27226E" w14:textId="18A2BCF5" w:rsidR="00154E7C" w:rsidRDefault="00154E7C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025B4" w14:paraId="36A90BC0" w14:textId="77777777" w:rsidTr="009025B4">
        <w:trPr>
          <w:gridAfter w:val="2"/>
          <w:wAfter w:w="2694" w:type="dxa"/>
          <w:trHeight w:val="28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37B0184" w14:textId="4A5F1A62" w:rsidR="009025B4" w:rsidRDefault="009025B4" w:rsidP="00154E7C">
            <w:pPr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Please tick applicable: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0F12" w14:textId="4FD34EFE" w:rsidR="009025B4" w:rsidRDefault="009025B4" w:rsidP="000000E8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SUPPORTED TRANSFER</w:t>
            </w:r>
          </w:p>
        </w:tc>
      </w:tr>
      <w:tr w:rsidR="009025B4" w14:paraId="5FADCBD1" w14:textId="77777777" w:rsidTr="009025B4">
        <w:trPr>
          <w:gridAfter w:val="2"/>
          <w:wAfter w:w="2694" w:type="dxa"/>
          <w:trHeight w:val="283"/>
        </w:trPr>
        <w:tc>
          <w:tcPr>
            <w:tcW w:w="3119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5112A0D" w14:textId="3F414903" w:rsidR="009025B4" w:rsidRDefault="009025B4">
            <w:pPr>
              <w:spacing w:line="360" w:lineRule="auto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 REFERRED TO PANEL: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63DD930" w14:textId="77777777" w:rsidR="009025B4" w:rsidRDefault="009025B4">
            <w:pPr>
              <w:spacing w:line="360" w:lineRule="auto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</w:tc>
      </w:tr>
      <w:tr w:rsidR="009025B4" w14:paraId="64AD380D" w14:textId="77777777" w:rsidTr="009025B4">
        <w:trPr>
          <w:gridAfter w:val="2"/>
          <w:wAfter w:w="2694" w:type="dxa"/>
          <w:trHeight w:val="283"/>
        </w:trPr>
        <w:tc>
          <w:tcPr>
            <w:tcW w:w="311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B315A4D" w14:textId="5D5C1DD9" w:rsidR="009025B4" w:rsidRDefault="009025B4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 STARTED PLACEMENT: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F621596" w14:textId="77777777" w:rsidR="009025B4" w:rsidRDefault="009025B4">
            <w:pPr>
              <w:spacing w:line="360" w:lineRule="auto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</w:tc>
      </w:tr>
      <w:tr w:rsidR="009025B4" w14:paraId="7D32B171" w14:textId="77777777" w:rsidTr="009025B4">
        <w:trPr>
          <w:gridAfter w:val="2"/>
          <w:wAfter w:w="2694" w:type="dxa"/>
          <w:trHeight w:val="283"/>
        </w:trPr>
        <w:tc>
          <w:tcPr>
            <w:tcW w:w="311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66EE642" w14:textId="1CCA0EFB" w:rsidR="009025B4" w:rsidRDefault="009025B4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 OF EXIT MEETING: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7844704" w14:textId="77777777" w:rsidR="009025B4" w:rsidRDefault="009025B4">
            <w:pPr>
              <w:spacing w:line="360" w:lineRule="auto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</w:tc>
      </w:tr>
      <w:tr w:rsidR="000000E8" w14:paraId="7B2EBED8" w14:textId="77777777" w:rsidTr="009025B4">
        <w:trPr>
          <w:trHeight w:val="283"/>
        </w:trPr>
        <w:tc>
          <w:tcPr>
            <w:tcW w:w="10774" w:type="dxa"/>
            <w:gridSpan w:val="10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CE93F50" w14:textId="77777777" w:rsidR="000000E8" w:rsidRDefault="000000E8">
            <w:pPr>
              <w:spacing w:line="360" w:lineRule="auto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</w:tc>
      </w:tr>
      <w:tr w:rsidR="00154E7C" w14:paraId="53E1E06C" w14:textId="77777777" w:rsidTr="009025B4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11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C15C280" w14:textId="77777777" w:rsidR="00F46E31" w:rsidRDefault="00F46E31" w:rsidP="0019292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INTERVENTIONS:</w:t>
            </w: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9D36531" w14:textId="77777777" w:rsidR="00F46E31" w:rsidRDefault="00F46E31" w:rsidP="001929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START DATE</w:t>
            </w:r>
          </w:p>
        </w:tc>
        <w:tc>
          <w:tcPr>
            <w:tcW w:w="35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DDDE796" w14:textId="77777777" w:rsidR="00F46E31" w:rsidRDefault="00F46E31" w:rsidP="001929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END DATE</w:t>
            </w:r>
          </w:p>
        </w:tc>
        <w:tc>
          <w:tcPr>
            <w:tcW w:w="269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50A36B6" w14:textId="77777777" w:rsidR="00F46E31" w:rsidRDefault="00F46E31" w:rsidP="001929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DETAILS &amp; IMPACT</w:t>
            </w:r>
          </w:p>
        </w:tc>
      </w:tr>
      <w:tr w:rsidR="00154E7C" w14:paraId="361EF5C9" w14:textId="77777777" w:rsidTr="009025B4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11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B6B7630" w14:textId="77777777" w:rsidR="00F46E31" w:rsidRDefault="00F46E31" w:rsidP="0019292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Therapeutic intervention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4A1D8F2" w14:textId="77777777" w:rsidR="00F46E31" w:rsidRDefault="00F46E31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00C76A8" w14:textId="77777777" w:rsidR="00F46E31" w:rsidRDefault="00F46E31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930F476" w14:textId="77777777" w:rsidR="00F46E31" w:rsidRDefault="00F46E31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54E7C" w14:paraId="68489205" w14:textId="77777777" w:rsidTr="009025B4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11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CC7EC38" w14:textId="77777777" w:rsidR="00F46E31" w:rsidRDefault="00F46E31" w:rsidP="0019292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Timetable variation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CBE1621" w14:textId="77777777" w:rsidR="00F46E31" w:rsidRDefault="00F46E31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363DE82" w14:textId="77777777" w:rsidR="00F46E31" w:rsidRDefault="00F46E31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95BF811" w14:textId="77777777" w:rsidR="00F46E31" w:rsidRDefault="00F46E31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54E7C" w14:paraId="526356E0" w14:textId="77777777" w:rsidTr="009025B4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11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316AE98" w14:textId="77777777" w:rsidR="00F46E31" w:rsidRDefault="00F46E31" w:rsidP="0019292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Parental engagement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834E2D2" w14:textId="77777777" w:rsidR="00F46E31" w:rsidRDefault="00F46E31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FEE77D0" w14:textId="77777777" w:rsidR="00F46E31" w:rsidRDefault="00F46E31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A776B7B" w14:textId="77777777" w:rsidR="00F46E31" w:rsidRDefault="00F46E31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54E7C" w14:paraId="1A57F84D" w14:textId="77777777" w:rsidTr="009025B4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11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808BFB1" w14:textId="77777777" w:rsidR="00F46E31" w:rsidRDefault="00F46E31" w:rsidP="0019292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Key Worker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2AECDDC" w14:textId="77777777" w:rsidR="00F46E31" w:rsidRDefault="00F46E31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71C1B41" w14:textId="77777777" w:rsidR="00F46E31" w:rsidRDefault="00F46E31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C4E7E80" w14:textId="77777777" w:rsidR="00F46E31" w:rsidRDefault="00F46E31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54E7C" w14:paraId="78A31285" w14:textId="77777777" w:rsidTr="009025B4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11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BDD68EE" w14:textId="77777777" w:rsidR="00F46E31" w:rsidRDefault="00F46E31" w:rsidP="0019292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Placement in alternative school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80F4CD3" w14:textId="77777777" w:rsidR="00F46E31" w:rsidRDefault="00F46E31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E0316BD" w14:textId="77777777" w:rsidR="00F46E31" w:rsidRDefault="00F46E31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78C3391" w14:textId="77777777" w:rsidR="00F46E31" w:rsidRDefault="00F46E31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54E7C" w14:paraId="22F2A1EB" w14:textId="77777777" w:rsidTr="009025B4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11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30A7825" w14:textId="77777777" w:rsidR="00F46E31" w:rsidRDefault="00F46E31" w:rsidP="0019292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In-school Alternative Provision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3AFF8C8" w14:textId="77777777" w:rsidR="00F46E31" w:rsidRDefault="00F46E31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0E80C96" w14:textId="77777777" w:rsidR="00F46E31" w:rsidRDefault="00F46E31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137C0F8" w14:textId="77777777" w:rsidR="00F46E31" w:rsidRDefault="00F46E31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54E7C" w14:paraId="761635BD" w14:textId="77777777" w:rsidTr="009025B4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11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13A7436" w14:textId="77777777" w:rsidR="00F46E31" w:rsidRDefault="00F46E31" w:rsidP="0019292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External Alternative Provision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A890C2A" w14:textId="77777777" w:rsidR="00F46E31" w:rsidRDefault="00F46E31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6A48B37" w14:textId="77777777" w:rsidR="00F46E31" w:rsidRDefault="00F46E31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17D7C4B" w14:textId="77777777" w:rsidR="00F46E31" w:rsidRDefault="00F46E31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54E7C" w14:paraId="4F55FC47" w14:textId="77777777" w:rsidTr="009025B4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11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D189476" w14:textId="77777777" w:rsidR="00F46E31" w:rsidRDefault="00F46E31" w:rsidP="0019292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Social Skills programme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30455FF" w14:textId="77777777" w:rsidR="00F46E31" w:rsidRDefault="00F46E31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863FD64" w14:textId="77777777" w:rsidR="00F46E31" w:rsidRDefault="00F46E31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EFCB26E" w14:textId="77777777" w:rsidR="00F46E31" w:rsidRDefault="00F46E31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54E7C" w14:paraId="17640931" w14:textId="77777777" w:rsidTr="009025B4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11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0BC1339" w14:textId="77777777" w:rsidR="00F46E31" w:rsidRDefault="00F46E31" w:rsidP="0019292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Speech &amp; Language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A3A4CF8" w14:textId="77777777" w:rsidR="00F46E31" w:rsidRDefault="00F46E31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9A7A912" w14:textId="77777777" w:rsidR="00F46E31" w:rsidRDefault="00F46E31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00E15B7" w14:textId="77777777" w:rsidR="00F46E31" w:rsidRDefault="00F46E31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54E7C" w14:paraId="3149DF86" w14:textId="77777777" w:rsidTr="009025B4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11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3C14C01" w14:textId="77777777" w:rsidR="00F46E31" w:rsidRDefault="00F46E31" w:rsidP="0019292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Academic intervention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98DACD6" w14:textId="77777777" w:rsidR="00F46E31" w:rsidRDefault="00F46E31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B2C6BEE" w14:textId="77777777" w:rsidR="00F46E31" w:rsidRDefault="00F46E31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235494C" w14:textId="77777777" w:rsidR="00F46E31" w:rsidRDefault="00F46E31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54E7C" w14:paraId="2FE21EEE" w14:textId="77777777" w:rsidTr="009025B4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11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A10D544" w14:textId="77777777" w:rsidR="00F46E31" w:rsidRDefault="00F46E31" w:rsidP="0019292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Attendance intervention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2D29DBE" w14:textId="77777777" w:rsidR="00F46E31" w:rsidRDefault="00F46E31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4FA6E99" w14:textId="77777777" w:rsidR="00F46E31" w:rsidRDefault="00F46E31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6719EB3" w14:textId="77777777" w:rsidR="00F46E31" w:rsidRDefault="00F46E31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54E7C" w14:paraId="70B68876" w14:textId="77777777" w:rsidTr="009025B4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11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0C96B81" w14:textId="77777777" w:rsidR="00F46E31" w:rsidRDefault="00F46E31" w:rsidP="0019292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PEP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A2DDB94" w14:textId="77777777" w:rsidR="00F46E31" w:rsidRDefault="00F46E31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C4D7A94" w14:textId="77777777" w:rsidR="00F46E31" w:rsidRDefault="00F46E31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3647A58" w14:textId="77777777" w:rsidR="00F46E31" w:rsidRDefault="00F46E31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54E7C" w14:paraId="2F4DE387" w14:textId="77777777" w:rsidTr="009025B4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11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59E18DF" w14:textId="77777777" w:rsidR="00F46E31" w:rsidRDefault="00F46E31" w:rsidP="0019292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Positive handling plan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D2CDC2F" w14:textId="77777777" w:rsidR="00F46E31" w:rsidRDefault="00F46E31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D07C140" w14:textId="77777777" w:rsidR="00F46E31" w:rsidRDefault="00F46E31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D8DADB6" w14:textId="77777777" w:rsidR="00F46E31" w:rsidRDefault="00F46E31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54E7C" w14:paraId="74A69C93" w14:textId="77777777" w:rsidTr="009025B4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11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A1E85A9" w14:textId="77777777" w:rsidR="00F46E31" w:rsidRDefault="00F46E31" w:rsidP="0019292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Pastoral support plan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FFA9981" w14:textId="77777777" w:rsidR="00F46E31" w:rsidRDefault="00F46E31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BDFE665" w14:textId="77777777" w:rsidR="00F46E31" w:rsidRDefault="00F46E31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796862F" w14:textId="77777777" w:rsidR="00F46E31" w:rsidRDefault="00F46E31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000E8" w14:paraId="76A2141F" w14:textId="77777777" w:rsidTr="009025B4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11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5E43F49" w14:textId="77777777" w:rsidR="000000E8" w:rsidRDefault="000000E8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05CC1D1" w14:textId="77777777" w:rsidR="000000E8" w:rsidRDefault="000000E8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18430CB" w14:textId="77777777" w:rsidR="000000E8" w:rsidRDefault="000000E8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7508243" w14:textId="77777777" w:rsidR="000000E8" w:rsidRDefault="000000E8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000E8" w14:paraId="74FCAD4F" w14:textId="77777777" w:rsidTr="009025B4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10774" w:type="dxa"/>
            <w:gridSpan w:val="10"/>
            <w:tcBorders>
              <w:top w:val="single" w:sz="6" w:space="0" w:color="000000"/>
              <w:bottom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7AF8E8F" w14:textId="77777777" w:rsidR="000000E8" w:rsidRDefault="000000E8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D64AE" w14:paraId="6BD60EF1" w14:textId="77777777" w:rsidTr="009025B4">
        <w:trPr>
          <w:trHeight w:val="283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633C9EA" w14:textId="77777777" w:rsidR="002D64AE" w:rsidRDefault="002D64AE" w:rsidP="0019292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Suspensions</w:t>
            </w:r>
          </w:p>
        </w:tc>
      </w:tr>
      <w:tr w:rsidR="002D64AE" w14:paraId="4E1F2346" w14:textId="77777777" w:rsidTr="009025B4">
        <w:trPr>
          <w:trHeight w:val="283"/>
        </w:trPr>
        <w:tc>
          <w:tcPr>
            <w:tcW w:w="14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E0813D6" w14:textId="77777777" w:rsidR="002D64AE" w:rsidRDefault="002D64AE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6EDBBF3" w14:textId="77777777" w:rsidR="002D64AE" w:rsidRDefault="002D64AE" w:rsidP="0019292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Start date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95056DB" w14:textId="77777777" w:rsidR="002D64AE" w:rsidRDefault="002D64AE" w:rsidP="0019292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No. of days</w:t>
            </w:r>
          </w:p>
        </w:tc>
        <w:tc>
          <w:tcPr>
            <w:tcW w:w="7102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A20F9E2" w14:textId="77777777" w:rsidR="002D64AE" w:rsidRDefault="002D64AE" w:rsidP="0019292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Reason for exclusion</w:t>
            </w:r>
          </w:p>
        </w:tc>
      </w:tr>
      <w:tr w:rsidR="002D64AE" w14:paraId="567FD530" w14:textId="77777777" w:rsidTr="009025B4">
        <w:trPr>
          <w:trHeight w:val="283"/>
        </w:trPr>
        <w:tc>
          <w:tcPr>
            <w:tcW w:w="1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B991BE9" w14:textId="77777777" w:rsidR="002D64AE" w:rsidRDefault="002D64AE" w:rsidP="001929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BD06733" w14:textId="77777777" w:rsidR="002D64AE" w:rsidRDefault="002D64AE" w:rsidP="00192920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513FA26" w14:textId="77777777" w:rsidR="002D64AE" w:rsidRDefault="002D64AE" w:rsidP="00192920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1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A706FDA" w14:textId="77777777" w:rsidR="002D64AE" w:rsidRDefault="002D64AE" w:rsidP="00192920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2D64AE" w14:paraId="3606DF14" w14:textId="77777777" w:rsidTr="009025B4">
        <w:trPr>
          <w:trHeight w:val="283"/>
        </w:trPr>
        <w:tc>
          <w:tcPr>
            <w:tcW w:w="1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12267DC" w14:textId="77777777" w:rsidR="002D64AE" w:rsidRDefault="002D64AE" w:rsidP="001929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FF71919" w14:textId="77777777" w:rsidR="002D64AE" w:rsidRDefault="002D64AE" w:rsidP="00192920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58A9412" w14:textId="77777777" w:rsidR="002D64AE" w:rsidRDefault="002D64AE" w:rsidP="00192920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1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05F6087" w14:textId="77777777" w:rsidR="002D64AE" w:rsidRDefault="002D64AE" w:rsidP="00192920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2D64AE" w14:paraId="05009477" w14:textId="77777777" w:rsidTr="009025B4">
        <w:trPr>
          <w:trHeight w:val="283"/>
        </w:trPr>
        <w:tc>
          <w:tcPr>
            <w:tcW w:w="1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0A8D968" w14:textId="77777777" w:rsidR="002D64AE" w:rsidRDefault="002D64AE" w:rsidP="001929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8A94E23" w14:textId="77777777" w:rsidR="002D64AE" w:rsidRDefault="002D64AE" w:rsidP="00192920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2276903" w14:textId="77777777" w:rsidR="002D64AE" w:rsidRDefault="002D64AE" w:rsidP="00192920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1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CF458D4" w14:textId="77777777" w:rsidR="002D64AE" w:rsidRDefault="002D64AE" w:rsidP="00192920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2D64AE" w14:paraId="7B16D352" w14:textId="77777777" w:rsidTr="009025B4">
        <w:trPr>
          <w:trHeight w:val="283"/>
        </w:trPr>
        <w:tc>
          <w:tcPr>
            <w:tcW w:w="1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24C3C60" w14:textId="77777777" w:rsidR="002D64AE" w:rsidRDefault="002D64AE" w:rsidP="001929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1B4E99E" w14:textId="77777777" w:rsidR="002D64AE" w:rsidRDefault="002D64AE" w:rsidP="00192920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4733BD3" w14:textId="77777777" w:rsidR="002D64AE" w:rsidRDefault="002D64AE" w:rsidP="00192920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1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3CAEDEF" w14:textId="77777777" w:rsidR="002D64AE" w:rsidRDefault="002D64AE" w:rsidP="00192920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2D64AE" w14:paraId="4F74E11C" w14:textId="77777777" w:rsidTr="009025B4">
        <w:trPr>
          <w:trHeight w:val="283"/>
        </w:trPr>
        <w:tc>
          <w:tcPr>
            <w:tcW w:w="1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5B5E767" w14:textId="77777777" w:rsidR="002D64AE" w:rsidRDefault="002D64AE" w:rsidP="001929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E7B2294" w14:textId="77777777" w:rsidR="002D64AE" w:rsidRDefault="002D64AE" w:rsidP="00192920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4EA382B" w14:textId="77777777" w:rsidR="002D64AE" w:rsidRDefault="002D64AE" w:rsidP="00192920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1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879B07F" w14:textId="77777777" w:rsidR="002D64AE" w:rsidRDefault="002D64AE" w:rsidP="00192920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2D64AE" w14:paraId="0952BC8E" w14:textId="77777777" w:rsidTr="009025B4">
        <w:trPr>
          <w:trHeight w:val="283"/>
        </w:trPr>
        <w:tc>
          <w:tcPr>
            <w:tcW w:w="1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1ECDB5E" w14:textId="77777777" w:rsidR="002D64AE" w:rsidRDefault="002D64AE" w:rsidP="001929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6A88A15" w14:textId="77777777" w:rsidR="002D64AE" w:rsidRDefault="002D64AE" w:rsidP="00192920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AC5EE72" w14:textId="77777777" w:rsidR="002D64AE" w:rsidRDefault="002D64AE" w:rsidP="00192920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1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6594256" w14:textId="77777777" w:rsidR="002D64AE" w:rsidRDefault="002D64AE" w:rsidP="00192920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2D64AE" w14:paraId="27D1F39E" w14:textId="77777777" w:rsidTr="009025B4">
        <w:trPr>
          <w:trHeight w:val="283"/>
        </w:trPr>
        <w:tc>
          <w:tcPr>
            <w:tcW w:w="1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61848DC" w14:textId="77777777" w:rsidR="002D64AE" w:rsidRDefault="002D64AE" w:rsidP="001929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CAFFF62" w14:textId="77777777" w:rsidR="002D64AE" w:rsidRDefault="002D64AE" w:rsidP="00192920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6E515CF" w14:textId="77777777" w:rsidR="002D64AE" w:rsidRDefault="002D64AE" w:rsidP="00192920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1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D82A3C7" w14:textId="77777777" w:rsidR="002D64AE" w:rsidRDefault="002D64AE" w:rsidP="00192920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2D64AE" w14:paraId="1875B2E7" w14:textId="77777777" w:rsidTr="009025B4">
        <w:trPr>
          <w:trHeight w:val="283"/>
        </w:trPr>
        <w:tc>
          <w:tcPr>
            <w:tcW w:w="1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C7BC492" w14:textId="77777777" w:rsidR="002D64AE" w:rsidRDefault="002D64AE" w:rsidP="001929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330FC83" w14:textId="77777777" w:rsidR="002D64AE" w:rsidRDefault="002D64AE" w:rsidP="00192920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95427E0" w14:textId="77777777" w:rsidR="002D64AE" w:rsidRDefault="002D64AE" w:rsidP="00192920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1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C8A80A2" w14:textId="77777777" w:rsidR="002D64AE" w:rsidRDefault="002D64AE" w:rsidP="00192920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2D64AE" w14:paraId="3071B9CE" w14:textId="77777777" w:rsidTr="009025B4">
        <w:trPr>
          <w:trHeight w:val="283"/>
        </w:trPr>
        <w:tc>
          <w:tcPr>
            <w:tcW w:w="1433" w:type="dxa"/>
            <w:tcBorders>
              <w:top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65CF8B1" w14:textId="77777777" w:rsidR="002D64AE" w:rsidRDefault="002D64AE" w:rsidP="001929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7BDA804" w14:textId="77777777" w:rsidR="002D64AE" w:rsidRDefault="002D64AE" w:rsidP="00192920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1E39C42" w14:textId="77777777" w:rsidR="002D64AE" w:rsidRDefault="002D64AE" w:rsidP="00192920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102" w:type="dxa"/>
            <w:gridSpan w:val="6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3EE8504" w14:textId="77777777" w:rsidR="002D64AE" w:rsidRDefault="002D64AE" w:rsidP="00192920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0000E8" w14:paraId="00EE9E8F" w14:textId="77777777" w:rsidTr="009025B4">
        <w:trPr>
          <w:trHeight w:val="283"/>
        </w:trPr>
        <w:tc>
          <w:tcPr>
            <w:tcW w:w="1433" w:type="dxa"/>
            <w:tcBorders>
              <w:top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D41CE1A" w14:textId="77777777" w:rsidR="000000E8" w:rsidRDefault="000000E8" w:rsidP="0019292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08CC709" w14:textId="77777777" w:rsidR="000000E8" w:rsidRDefault="000000E8" w:rsidP="00192920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3BC8D66" w14:textId="77777777" w:rsidR="000000E8" w:rsidRDefault="000000E8" w:rsidP="00192920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102" w:type="dxa"/>
            <w:gridSpan w:val="6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3892F76" w14:textId="77777777" w:rsidR="000000E8" w:rsidRDefault="000000E8" w:rsidP="00192920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2D64AE" w14:paraId="0B85B7A1" w14:textId="77777777" w:rsidTr="00902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cMar>
              <w:top w:w="5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EBB890E" w14:textId="77777777" w:rsidR="002D64AE" w:rsidRDefault="002D64AE" w:rsidP="0019292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TOOLS / ASSESSMENTS USED BY SCHOOL:</w:t>
            </w:r>
          </w:p>
        </w:tc>
      </w:tr>
      <w:tr w:rsidR="00154E7C" w14:paraId="49B63BCA" w14:textId="77777777" w:rsidTr="00902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519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3E2514A" w14:textId="77777777" w:rsidR="002D64AE" w:rsidRDefault="002D64AE" w:rsidP="0019292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‘ABC’ sheets (Antecedent, Behaviour, Consequence)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C554765" w14:textId="77777777" w:rsidR="002D64AE" w:rsidRDefault="002D64AE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EA0BA6B" w14:textId="77777777" w:rsidR="002D64AE" w:rsidRDefault="002D64AE" w:rsidP="0019292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1:1 Student Interviews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71C74B5" w14:textId="77777777" w:rsidR="002D64AE" w:rsidRDefault="002D64AE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54E7C" w14:paraId="06FC4E06" w14:textId="77777777" w:rsidTr="00902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519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F208DC5" w14:textId="77777777" w:rsidR="002D64AE" w:rsidRDefault="002D64AE" w:rsidP="0019292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Behaviour Report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EEBB327" w14:textId="77777777" w:rsidR="002D64AE" w:rsidRDefault="002D64AE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344D149" w14:textId="77777777" w:rsidR="002D64AE" w:rsidRDefault="002D64AE" w:rsidP="0019292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Adverse Childhood Experiences profile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21DA97F" w14:textId="77777777" w:rsidR="002D64AE" w:rsidRDefault="002D64AE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54E7C" w14:paraId="6681D3BA" w14:textId="77777777" w:rsidTr="00902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519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849EA57" w14:textId="77777777" w:rsidR="002D64AE" w:rsidRDefault="002D64AE" w:rsidP="0019292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Dimensions Tool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6AFBAE2" w14:textId="77777777" w:rsidR="002D64AE" w:rsidRDefault="002D64AE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EA1618A" w14:textId="77777777" w:rsidR="002D64AE" w:rsidRDefault="002D64AE" w:rsidP="0019292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My Support Plan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027EB7D" w14:textId="77777777" w:rsidR="002D64AE" w:rsidRDefault="002D64AE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54E7C" w14:paraId="392CA6DC" w14:textId="77777777" w:rsidTr="00902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519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DA4850D" w14:textId="77777777" w:rsidR="002D64AE" w:rsidRDefault="002D64AE" w:rsidP="0019292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Observations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B910E93" w14:textId="77777777" w:rsidR="002D64AE" w:rsidRDefault="002D64AE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6E908DA" w14:textId="178A1CCB" w:rsidR="002D64AE" w:rsidRDefault="002D64AE" w:rsidP="0019292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Strength &amp; Difficulties </w:t>
            </w:r>
            <w:r w:rsidR="009F57D1">
              <w:rPr>
                <w:rFonts w:ascii="Arial" w:eastAsia="Arial" w:hAnsi="Arial" w:cs="Arial"/>
                <w:color w:val="000000"/>
                <w:sz w:val="18"/>
                <w:szCs w:val="18"/>
              </w:rPr>
              <w:t>Questionnaire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50558CF" w14:textId="77777777" w:rsidR="002D64AE" w:rsidRDefault="002D64AE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54E7C" w14:paraId="1579E061" w14:textId="77777777" w:rsidTr="00902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519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10A1F77" w14:textId="77777777" w:rsidR="002D64AE" w:rsidRDefault="002D64AE" w:rsidP="0019292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Speech &amp; Language Assessment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C65CE07" w14:textId="77777777" w:rsidR="002D64AE" w:rsidRDefault="002D64AE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89DCC6A" w14:textId="77777777" w:rsidR="002D64AE" w:rsidRDefault="002D64AE" w:rsidP="0019292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Risk assessment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8B7FD37" w14:textId="77777777" w:rsidR="002D64AE" w:rsidRDefault="002D64AE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54E7C" w14:paraId="43B0A4CE" w14:textId="77777777" w:rsidTr="00902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519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FA1A1F5" w14:textId="36199F85" w:rsidR="002D64AE" w:rsidRDefault="002D64AE" w:rsidP="0019292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Warwick &amp; Edinburgh Measure of </w:t>
            </w:r>
            <w:r w:rsidR="009F57D1">
              <w:rPr>
                <w:rFonts w:ascii="Arial" w:eastAsia="Arial" w:hAnsi="Arial" w:cs="Arial"/>
                <w:color w:val="000000"/>
                <w:sz w:val="18"/>
                <w:szCs w:val="18"/>
              </w:rPr>
              <w:t>well-being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scale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6CF2119" w14:textId="77777777" w:rsidR="002D64AE" w:rsidRDefault="002D64AE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335A7E8" w14:textId="77777777" w:rsidR="002D64AE" w:rsidRDefault="002D64AE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C773172" w14:textId="77777777" w:rsidR="002D64AE" w:rsidRDefault="002D64AE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000E8" w14:paraId="26B50192" w14:textId="77777777" w:rsidTr="00902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0774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6C46074" w14:textId="77777777" w:rsidR="000000E8" w:rsidRDefault="000000E8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D64AE" w14:paraId="55491CBD" w14:textId="77777777" w:rsidTr="00902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0774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0CECE" w:themeFill="background2" w:themeFillShade="E6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515ED9B" w14:textId="78AD7ED6" w:rsidR="002D64AE" w:rsidRPr="002D64AE" w:rsidRDefault="000000E8" w:rsidP="00192920">
            <w:pP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Please provide further information as to why this supported transfer has failed.</w:t>
            </w:r>
          </w:p>
        </w:tc>
      </w:tr>
      <w:tr w:rsidR="000000E8" w14:paraId="51EE645F" w14:textId="77777777" w:rsidTr="00902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0774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B9F833F" w14:textId="77777777" w:rsidR="000000E8" w:rsidRDefault="000000E8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728F528" w14:textId="77777777" w:rsidR="000000E8" w:rsidRDefault="000000E8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243D7C0" w14:textId="77777777" w:rsidR="000000E8" w:rsidRDefault="000000E8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77FE238" w14:textId="45E619F7" w:rsidR="000000E8" w:rsidRDefault="000000E8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77EEC94" w14:textId="4B46A70E" w:rsidR="000000E8" w:rsidRDefault="000000E8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083B440" w14:textId="07A6F83C" w:rsidR="000000E8" w:rsidRDefault="000000E8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B8DC860" w14:textId="794CD5A6" w:rsidR="000000E8" w:rsidRDefault="000000E8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3AD4C26" w14:textId="7A4F179B" w:rsidR="000000E8" w:rsidRDefault="000000E8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749924A" w14:textId="6C7DF9D2" w:rsidR="000000E8" w:rsidRDefault="000000E8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7E5DE6E" w14:textId="34C8E632" w:rsidR="000000E8" w:rsidRDefault="000000E8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A33CF87" w14:textId="50AD2CD5" w:rsidR="000000E8" w:rsidRDefault="000000E8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E9DC976" w14:textId="264684CB" w:rsidR="000000E8" w:rsidRDefault="000000E8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A6119D0" w14:textId="7A2837FF" w:rsidR="000000E8" w:rsidRDefault="000000E8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3F92027" w14:textId="37537560" w:rsidR="000000E8" w:rsidRDefault="000000E8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7CAAB6F" w14:textId="551F86B5" w:rsidR="000000E8" w:rsidRDefault="000000E8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57FAF3D" w14:textId="77777777" w:rsidR="000000E8" w:rsidRDefault="000000E8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FD267D4" w14:textId="77777777" w:rsidR="000000E8" w:rsidRDefault="000000E8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4B2297C" w14:textId="50163A96" w:rsidR="000000E8" w:rsidRDefault="000000E8" w:rsidP="0019292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AEA4C6B" w14:textId="69828A8C" w:rsidR="00F46E31" w:rsidRDefault="00F46E31"/>
    <w:p w14:paraId="4FE539FA" w14:textId="77777777" w:rsidR="004876A6" w:rsidRDefault="004876A6">
      <w:pPr>
        <w:rPr>
          <w:rFonts w:ascii="Arial" w:eastAsia="Arial" w:hAnsi="Arial" w:cs="Arial"/>
          <w:sz w:val="8"/>
          <w:szCs w:val="8"/>
        </w:rPr>
      </w:pPr>
    </w:p>
    <w:p w14:paraId="7AD1574A" w14:textId="77777777" w:rsidR="004876A6" w:rsidRDefault="004876A6">
      <w:pPr>
        <w:rPr>
          <w:rFonts w:ascii="Arial" w:eastAsia="Arial" w:hAnsi="Arial" w:cs="Arial"/>
          <w:sz w:val="22"/>
          <w:szCs w:val="22"/>
        </w:rPr>
      </w:pPr>
    </w:p>
    <w:p w14:paraId="4C0EB8E7" w14:textId="1DF4B5E2" w:rsidR="004876A6" w:rsidRPr="009F57D1" w:rsidRDefault="00FC1435">
      <w:pPr>
        <w:rPr>
          <w:b/>
          <w:bCs/>
          <w:sz w:val="18"/>
          <w:szCs w:val="18"/>
        </w:rPr>
      </w:pPr>
      <w:r w:rsidRPr="009F57D1">
        <w:rPr>
          <w:rFonts w:ascii="Arial" w:eastAsia="Arial" w:hAnsi="Arial" w:cs="Arial"/>
          <w:b/>
          <w:bCs/>
          <w:sz w:val="18"/>
          <w:szCs w:val="18"/>
        </w:rPr>
        <w:t>Signed (Headteacher)</w:t>
      </w:r>
      <w:r w:rsidR="000000E8" w:rsidRPr="009F57D1">
        <w:rPr>
          <w:rFonts w:ascii="Arial" w:eastAsia="Arial" w:hAnsi="Arial" w:cs="Arial"/>
          <w:b/>
          <w:bCs/>
          <w:sz w:val="18"/>
          <w:szCs w:val="18"/>
        </w:rPr>
        <w:t>:</w:t>
      </w:r>
      <w:r w:rsidRPr="009F57D1">
        <w:rPr>
          <w:rFonts w:ascii="Arial" w:eastAsia="Arial" w:hAnsi="Arial" w:cs="Arial"/>
          <w:b/>
          <w:bCs/>
          <w:sz w:val="18"/>
          <w:szCs w:val="18"/>
        </w:rPr>
        <w:tab/>
      </w:r>
      <w:r w:rsidRPr="009F57D1">
        <w:rPr>
          <w:rFonts w:ascii="Arial" w:eastAsia="Arial" w:hAnsi="Arial" w:cs="Arial"/>
          <w:b/>
          <w:bCs/>
          <w:sz w:val="18"/>
          <w:szCs w:val="18"/>
        </w:rPr>
        <w:tab/>
      </w:r>
      <w:r w:rsidRPr="009F57D1">
        <w:rPr>
          <w:rFonts w:ascii="Arial" w:eastAsia="Arial" w:hAnsi="Arial" w:cs="Arial"/>
          <w:b/>
          <w:bCs/>
          <w:sz w:val="18"/>
          <w:szCs w:val="18"/>
        </w:rPr>
        <w:tab/>
      </w:r>
      <w:r w:rsidRPr="009F57D1">
        <w:rPr>
          <w:rFonts w:ascii="Arial" w:eastAsia="Arial" w:hAnsi="Arial" w:cs="Arial"/>
          <w:b/>
          <w:bCs/>
          <w:sz w:val="18"/>
          <w:szCs w:val="18"/>
        </w:rPr>
        <w:tab/>
      </w:r>
      <w:r w:rsidRPr="009F57D1">
        <w:rPr>
          <w:rFonts w:ascii="Arial" w:eastAsia="Arial" w:hAnsi="Arial" w:cs="Arial"/>
          <w:b/>
          <w:bCs/>
          <w:sz w:val="18"/>
          <w:szCs w:val="18"/>
        </w:rPr>
        <w:tab/>
        <w:t>Date:</w:t>
      </w:r>
    </w:p>
    <w:p w14:paraId="6BD85C0B" w14:textId="4FF25CEB" w:rsidR="004876A6" w:rsidRDefault="004876A6">
      <w:pPr>
        <w:rPr>
          <w:rFonts w:ascii="Arial" w:eastAsia="Arial" w:hAnsi="Arial" w:cs="Arial"/>
          <w:b/>
          <w:bCs/>
          <w:sz w:val="18"/>
          <w:szCs w:val="18"/>
        </w:rPr>
      </w:pPr>
    </w:p>
    <w:p w14:paraId="1FE38318" w14:textId="77777777" w:rsidR="009F57D1" w:rsidRPr="009F57D1" w:rsidRDefault="009F57D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665001F0" w14:textId="0EABF51F" w:rsidR="004876A6" w:rsidRPr="009F57D1" w:rsidRDefault="00FC1435">
      <w:pPr>
        <w:rPr>
          <w:rFonts w:ascii="Arial" w:eastAsia="Arial" w:hAnsi="Arial" w:cs="Arial"/>
          <w:b/>
          <w:bCs/>
          <w:sz w:val="18"/>
          <w:szCs w:val="18"/>
        </w:rPr>
      </w:pPr>
      <w:r w:rsidRPr="009F57D1">
        <w:rPr>
          <w:rFonts w:ascii="Arial" w:eastAsia="Arial" w:hAnsi="Arial" w:cs="Arial"/>
          <w:b/>
          <w:bCs/>
          <w:sz w:val="18"/>
          <w:szCs w:val="18"/>
        </w:rPr>
        <w:t>Print Name:</w:t>
      </w:r>
    </w:p>
    <w:p w14:paraId="26673C6A" w14:textId="77777777" w:rsidR="004876A6" w:rsidRDefault="004876A6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992"/>
      </w:tblGrid>
      <w:tr w:rsidR="000000E8" w14:paraId="4A0C5D92" w14:textId="77777777" w:rsidTr="009F57D1">
        <w:trPr>
          <w:trHeight w:val="283"/>
        </w:trPr>
        <w:tc>
          <w:tcPr>
            <w:tcW w:w="4390" w:type="dxa"/>
            <w:shd w:val="clear" w:color="auto" w:fill="D0CECE" w:themeFill="background2" w:themeFillShade="E6"/>
          </w:tcPr>
          <w:p w14:paraId="48A0ADFF" w14:textId="4708BDBB" w:rsidR="000000E8" w:rsidRPr="000000E8" w:rsidRDefault="009F57D1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*</w:t>
            </w:r>
            <w:r w:rsidR="000000E8" w:rsidRPr="000000E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REASON FOR FAILURE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573FEA4D" w14:textId="41264EF1" w:rsidR="000000E8" w:rsidRPr="000000E8" w:rsidRDefault="000000E8" w:rsidP="009F57D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000E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CODE</w:t>
            </w:r>
          </w:p>
        </w:tc>
      </w:tr>
      <w:tr w:rsidR="001A6543" w14:paraId="03A41BB1" w14:textId="77777777" w:rsidTr="009F57D1">
        <w:trPr>
          <w:trHeight w:val="283"/>
        </w:trPr>
        <w:tc>
          <w:tcPr>
            <w:tcW w:w="4390" w:type="dxa"/>
          </w:tcPr>
          <w:p w14:paraId="006FFAFC" w14:textId="5C4DF4D9" w:rsidR="001A6543" w:rsidRDefault="001A6543" w:rsidP="001A654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Abuse against sexual orientation &amp; gender ID</w:t>
            </w:r>
          </w:p>
        </w:tc>
        <w:tc>
          <w:tcPr>
            <w:tcW w:w="992" w:type="dxa"/>
          </w:tcPr>
          <w:p w14:paraId="62FC49B2" w14:textId="15AB793B" w:rsidR="001A6543" w:rsidRPr="009F57D1" w:rsidRDefault="009F57D1" w:rsidP="009F57D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1A6543" w14:paraId="4DD9D2E6" w14:textId="77777777" w:rsidTr="009F57D1">
        <w:trPr>
          <w:trHeight w:val="283"/>
        </w:trPr>
        <w:tc>
          <w:tcPr>
            <w:tcW w:w="4390" w:type="dxa"/>
          </w:tcPr>
          <w:p w14:paraId="3F0B3BFC" w14:textId="35B7103C" w:rsidR="001A6543" w:rsidRDefault="001A6543" w:rsidP="001A654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Abuse relating to disability</w:t>
            </w:r>
          </w:p>
        </w:tc>
        <w:tc>
          <w:tcPr>
            <w:tcW w:w="992" w:type="dxa"/>
          </w:tcPr>
          <w:p w14:paraId="2D09038C" w14:textId="6E5696C3" w:rsidR="001A6543" w:rsidRPr="009F57D1" w:rsidRDefault="009F57D1" w:rsidP="009F57D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</w:p>
        </w:tc>
      </w:tr>
      <w:tr w:rsidR="001A6543" w14:paraId="02859C2F" w14:textId="77777777" w:rsidTr="009F57D1">
        <w:trPr>
          <w:trHeight w:val="283"/>
        </w:trPr>
        <w:tc>
          <w:tcPr>
            <w:tcW w:w="4390" w:type="dxa"/>
          </w:tcPr>
          <w:p w14:paraId="34C63780" w14:textId="266D7947" w:rsidR="001A6543" w:rsidRDefault="009F57D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Bullying</w:t>
            </w:r>
          </w:p>
        </w:tc>
        <w:tc>
          <w:tcPr>
            <w:tcW w:w="992" w:type="dxa"/>
          </w:tcPr>
          <w:p w14:paraId="334BEB10" w14:textId="0AE297E0" w:rsidR="001A6543" w:rsidRPr="009F57D1" w:rsidRDefault="009F57D1" w:rsidP="009F57D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</w:p>
        </w:tc>
      </w:tr>
      <w:tr w:rsidR="001A6543" w14:paraId="793C2433" w14:textId="77777777" w:rsidTr="009F57D1">
        <w:trPr>
          <w:trHeight w:val="283"/>
        </w:trPr>
        <w:tc>
          <w:tcPr>
            <w:tcW w:w="4390" w:type="dxa"/>
          </w:tcPr>
          <w:p w14:paraId="59391286" w14:textId="2D6C0D98" w:rsidR="001A6543" w:rsidRDefault="009F57D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Damage</w:t>
            </w:r>
          </w:p>
        </w:tc>
        <w:tc>
          <w:tcPr>
            <w:tcW w:w="992" w:type="dxa"/>
          </w:tcPr>
          <w:p w14:paraId="7D8883FB" w14:textId="31E9288B" w:rsidR="001A6543" w:rsidRPr="009F57D1" w:rsidRDefault="009F57D1" w:rsidP="009F57D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1A6543" w14:paraId="2125988F" w14:textId="77777777" w:rsidTr="009F57D1">
        <w:trPr>
          <w:trHeight w:val="283"/>
        </w:trPr>
        <w:tc>
          <w:tcPr>
            <w:tcW w:w="4390" w:type="dxa"/>
          </w:tcPr>
          <w:p w14:paraId="25CC3394" w14:textId="655F0EFF" w:rsidR="001A6543" w:rsidRDefault="009F57D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Drug &amp; alcohol related</w:t>
            </w:r>
          </w:p>
        </w:tc>
        <w:tc>
          <w:tcPr>
            <w:tcW w:w="992" w:type="dxa"/>
          </w:tcPr>
          <w:p w14:paraId="25E36EFD" w14:textId="58C530DD" w:rsidR="001A6543" w:rsidRPr="009F57D1" w:rsidRDefault="009F57D1" w:rsidP="009F57D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9F57D1" w14:paraId="46B28ABB" w14:textId="77777777" w:rsidTr="009F57D1">
        <w:trPr>
          <w:trHeight w:val="283"/>
        </w:trPr>
        <w:tc>
          <w:tcPr>
            <w:tcW w:w="4390" w:type="dxa"/>
          </w:tcPr>
          <w:p w14:paraId="1F137E76" w14:textId="636817C4" w:rsidR="009F57D1" w:rsidRDefault="009F57D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Inappropriate use of social media/online technology</w:t>
            </w:r>
          </w:p>
        </w:tc>
        <w:tc>
          <w:tcPr>
            <w:tcW w:w="992" w:type="dxa"/>
          </w:tcPr>
          <w:p w14:paraId="49E73A40" w14:textId="40A5A6D4" w:rsidR="009F57D1" w:rsidRPr="009F57D1" w:rsidRDefault="00B70A95" w:rsidP="009F57D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</w:p>
        </w:tc>
      </w:tr>
      <w:tr w:rsidR="009F57D1" w14:paraId="3244DDC1" w14:textId="77777777" w:rsidTr="009F57D1">
        <w:trPr>
          <w:trHeight w:val="283"/>
        </w:trPr>
        <w:tc>
          <w:tcPr>
            <w:tcW w:w="4390" w:type="dxa"/>
          </w:tcPr>
          <w:p w14:paraId="1E70B7BC" w14:textId="7D094D16" w:rsidR="009F57D1" w:rsidRDefault="009F57D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Persistent disruptive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behaviour</w:t>
            </w:r>
            <w:proofErr w:type="spellEnd"/>
          </w:p>
        </w:tc>
        <w:tc>
          <w:tcPr>
            <w:tcW w:w="992" w:type="dxa"/>
          </w:tcPr>
          <w:p w14:paraId="6545651C" w14:textId="2DFDE66A" w:rsidR="009F57D1" w:rsidRPr="009F57D1" w:rsidRDefault="00B70A95" w:rsidP="009F57D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</w:p>
        </w:tc>
      </w:tr>
      <w:tr w:rsidR="000000E8" w14:paraId="379B425C" w14:textId="77777777" w:rsidTr="009F57D1">
        <w:trPr>
          <w:trHeight w:val="283"/>
        </w:trPr>
        <w:tc>
          <w:tcPr>
            <w:tcW w:w="4390" w:type="dxa"/>
          </w:tcPr>
          <w:p w14:paraId="576E7C76" w14:textId="1FBB53A0" w:rsidR="000000E8" w:rsidRPr="000000E8" w:rsidRDefault="001A654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Physical assault against a pupil</w:t>
            </w:r>
          </w:p>
        </w:tc>
        <w:tc>
          <w:tcPr>
            <w:tcW w:w="992" w:type="dxa"/>
          </w:tcPr>
          <w:p w14:paraId="44A98D37" w14:textId="007D2A5B" w:rsidR="000000E8" w:rsidRPr="009F57D1" w:rsidRDefault="00B70A95" w:rsidP="009F57D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</w:p>
        </w:tc>
      </w:tr>
      <w:tr w:rsidR="000000E8" w14:paraId="3BE76892" w14:textId="77777777" w:rsidTr="009F57D1">
        <w:trPr>
          <w:trHeight w:val="283"/>
        </w:trPr>
        <w:tc>
          <w:tcPr>
            <w:tcW w:w="4390" w:type="dxa"/>
          </w:tcPr>
          <w:p w14:paraId="5A4D92EB" w14:textId="0E5194AB" w:rsidR="000000E8" w:rsidRPr="000000E8" w:rsidRDefault="001A654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Physical assault against a teacher</w:t>
            </w:r>
          </w:p>
        </w:tc>
        <w:tc>
          <w:tcPr>
            <w:tcW w:w="992" w:type="dxa"/>
          </w:tcPr>
          <w:p w14:paraId="6D0A36DB" w14:textId="5CCEA139" w:rsidR="000000E8" w:rsidRPr="009F57D1" w:rsidRDefault="00B70A95" w:rsidP="009F57D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</w:p>
        </w:tc>
      </w:tr>
      <w:tr w:rsidR="009F57D1" w14:paraId="23503DF9" w14:textId="77777777" w:rsidTr="009F57D1">
        <w:trPr>
          <w:trHeight w:val="283"/>
        </w:trPr>
        <w:tc>
          <w:tcPr>
            <w:tcW w:w="4390" w:type="dxa"/>
          </w:tcPr>
          <w:p w14:paraId="0452A1C0" w14:textId="30CB2DBC" w:rsidR="009F57D1" w:rsidRDefault="009F57D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Racist abuse</w:t>
            </w:r>
          </w:p>
        </w:tc>
        <w:tc>
          <w:tcPr>
            <w:tcW w:w="992" w:type="dxa"/>
          </w:tcPr>
          <w:p w14:paraId="7113E54A" w14:textId="7E0C0270" w:rsidR="009F57D1" w:rsidRPr="009F57D1" w:rsidRDefault="00B70A95" w:rsidP="009F57D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J</w:t>
            </w:r>
          </w:p>
        </w:tc>
      </w:tr>
      <w:tr w:rsidR="009F57D1" w14:paraId="6AA59100" w14:textId="77777777" w:rsidTr="009F57D1">
        <w:trPr>
          <w:trHeight w:val="283"/>
        </w:trPr>
        <w:tc>
          <w:tcPr>
            <w:tcW w:w="4390" w:type="dxa"/>
          </w:tcPr>
          <w:p w14:paraId="73F388A7" w14:textId="18A77431" w:rsidR="009F57D1" w:rsidRDefault="009F57D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Sexual Misconduct</w:t>
            </w:r>
          </w:p>
        </w:tc>
        <w:tc>
          <w:tcPr>
            <w:tcW w:w="992" w:type="dxa"/>
          </w:tcPr>
          <w:p w14:paraId="60CE6FD8" w14:textId="2DC67C39" w:rsidR="009F57D1" w:rsidRPr="009F57D1" w:rsidRDefault="00B70A95" w:rsidP="009F57D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</w:t>
            </w:r>
          </w:p>
        </w:tc>
      </w:tr>
      <w:tr w:rsidR="009F57D1" w14:paraId="56404362" w14:textId="77777777" w:rsidTr="009F57D1">
        <w:trPr>
          <w:trHeight w:val="283"/>
        </w:trPr>
        <w:tc>
          <w:tcPr>
            <w:tcW w:w="4390" w:type="dxa"/>
          </w:tcPr>
          <w:p w14:paraId="41037BA1" w14:textId="37606136" w:rsidR="009F57D1" w:rsidRDefault="009F57D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Theft</w:t>
            </w:r>
          </w:p>
        </w:tc>
        <w:tc>
          <w:tcPr>
            <w:tcW w:w="992" w:type="dxa"/>
          </w:tcPr>
          <w:p w14:paraId="3DAAA31C" w14:textId="32986229" w:rsidR="009F57D1" w:rsidRPr="009F57D1" w:rsidRDefault="00B70A95" w:rsidP="009F57D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</w:p>
        </w:tc>
      </w:tr>
      <w:tr w:rsidR="009F57D1" w14:paraId="1A2C6533" w14:textId="77777777" w:rsidTr="009F57D1">
        <w:trPr>
          <w:trHeight w:val="283"/>
        </w:trPr>
        <w:tc>
          <w:tcPr>
            <w:tcW w:w="4390" w:type="dxa"/>
          </w:tcPr>
          <w:p w14:paraId="05FD7E3F" w14:textId="42BFE355" w:rsidR="009F57D1" w:rsidRDefault="009F57D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 or threat of use of on offensive weapon or prohibited item</w:t>
            </w:r>
          </w:p>
        </w:tc>
        <w:tc>
          <w:tcPr>
            <w:tcW w:w="992" w:type="dxa"/>
          </w:tcPr>
          <w:p w14:paraId="68E0FBE5" w14:textId="1AFA955D" w:rsidR="009F57D1" w:rsidRPr="009F57D1" w:rsidRDefault="00B70A95" w:rsidP="009F57D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</w:p>
        </w:tc>
      </w:tr>
      <w:tr w:rsidR="000000E8" w14:paraId="446418D5" w14:textId="77777777" w:rsidTr="009F57D1">
        <w:trPr>
          <w:trHeight w:val="283"/>
        </w:trPr>
        <w:tc>
          <w:tcPr>
            <w:tcW w:w="4390" w:type="dxa"/>
          </w:tcPr>
          <w:p w14:paraId="37A36A01" w14:textId="79BCA0EB" w:rsidR="000000E8" w:rsidRPr="000000E8" w:rsidRDefault="001A654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Verbal abuse/threatening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behaviour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against a pupil</w:t>
            </w:r>
          </w:p>
        </w:tc>
        <w:tc>
          <w:tcPr>
            <w:tcW w:w="992" w:type="dxa"/>
          </w:tcPr>
          <w:p w14:paraId="13266E59" w14:textId="1A40DBCA" w:rsidR="000000E8" w:rsidRPr="009F57D1" w:rsidRDefault="00B70A95" w:rsidP="009F57D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0000E8" w14:paraId="2528965E" w14:textId="77777777" w:rsidTr="009F57D1">
        <w:trPr>
          <w:trHeight w:val="283"/>
        </w:trPr>
        <w:tc>
          <w:tcPr>
            <w:tcW w:w="4390" w:type="dxa"/>
          </w:tcPr>
          <w:p w14:paraId="4F198EAD" w14:textId="2FEC9E09" w:rsidR="000000E8" w:rsidRPr="000000E8" w:rsidRDefault="009F57D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 w:rsidR="001A6543">
              <w:rPr>
                <w:rFonts w:ascii="Arial" w:eastAsia="Arial" w:hAnsi="Arial" w:cs="Arial"/>
                <w:sz w:val="18"/>
                <w:szCs w:val="18"/>
              </w:rPr>
              <w:t xml:space="preserve">erbal abuse/threatening </w:t>
            </w:r>
            <w:proofErr w:type="spellStart"/>
            <w:r w:rsidR="001A6543">
              <w:rPr>
                <w:rFonts w:ascii="Arial" w:eastAsia="Arial" w:hAnsi="Arial" w:cs="Arial"/>
                <w:sz w:val="18"/>
                <w:szCs w:val="18"/>
              </w:rPr>
              <w:t>behaviour</w:t>
            </w:r>
            <w:proofErr w:type="spellEnd"/>
            <w:r w:rsidR="001A6543">
              <w:rPr>
                <w:rFonts w:ascii="Arial" w:eastAsia="Arial" w:hAnsi="Arial" w:cs="Arial"/>
                <w:sz w:val="18"/>
                <w:szCs w:val="18"/>
              </w:rPr>
              <w:t xml:space="preserve"> against a teacher</w:t>
            </w:r>
          </w:p>
        </w:tc>
        <w:tc>
          <w:tcPr>
            <w:tcW w:w="992" w:type="dxa"/>
          </w:tcPr>
          <w:p w14:paraId="228360E3" w14:textId="453CA767" w:rsidR="000000E8" w:rsidRPr="009F57D1" w:rsidRDefault="00B70A95" w:rsidP="009F57D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</w:p>
        </w:tc>
      </w:tr>
      <w:tr w:rsidR="001A6543" w14:paraId="77A56F67" w14:textId="77777777" w:rsidTr="009F57D1">
        <w:trPr>
          <w:trHeight w:val="283"/>
        </w:trPr>
        <w:tc>
          <w:tcPr>
            <w:tcW w:w="4390" w:type="dxa"/>
          </w:tcPr>
          <w:p w14:paraId="77A89D9E" w14:textId="2C524586" w:rsidR="001A6543" w:rsidRDefault="009F57D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Willful</w:t>
            </w:r>
            <w:r w:rsidR="001A6543">
              <w:rPr>
                <w:rFonts w:ascii="Arial" w:eastAsia="Arial" w:hAnsi="Arial" w:cs="Arial"/>
                <w:sz w:val="18"/>
                <w:szCs w:val="18"/>
              </w:rPr>
              <w:t xml:space="preserve"> &amp; repeated transgression of protective measures in place to protect public health</w:t>
            </w:r>
          </w:p>
        </w:tc>
        <w:tc>
          <w:tcPr>
            <w:tcW w:w="992" w:type="dxa"/>
          </w:tcPr>
          <w:p w14:paraId="1AB39D47" w14:textId="42EEFE26" w:rsidR="001A6543" w:rsidRPr="009F57D1" w:rsidRDefault="00B70A95" w:rsidP="009F57D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</w:p>
        </w:tc>
      </w:tr>
      <w:tr w:rsidR="002740EA" w14:paraId="4C2DEA70" w14:textId="77777777" w:rsidTr="009F57D1">
        <w:trPr>
          <w:trHeight w:val="283"/>
        </w:trPr>
        <w:tc>
          <w:tcPr>
            <w:tcW w:w="4390" w:type="dxa"/>
          </w:tcPr>
          <w:p w14:paraId="620F934F" w14:textId="77777777" w:rsidR="002740EA" w:rsidRDefault="002740E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A933391" w14:textId="77777777" w:rsidR="002740EA" w:rsidRDefault="002740EA" w:rsidP="009F57D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2740EA" w14:paraId="7EC93332" w14:textId="77777777" w:rsidTr="009F57D1">
        <w:trPr>
          <w:trHeight w:val="283"/>
        </w:trPr>
        <w:tc>
          <w:tcPr>
            <w:tcW w:w="4390" w:type="dxa"/>
          </w:tcPr>
          <w:p w14:paraId="01BBC82B" w14:textId="706F1E9B" w:rsidR="002740EA" w:rsidRDefault="002740E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Non-engagement (pupil refusing to attend/engage with receiving school)</w:t>
            </w:r>
          </w:p>
        </w:tc>
        <w:tc>
          <w:tcPr>
            <w:tcW w:w="992" w:type="dxa"/>
          </w:tcPr>
          <w:p w14:paraId="1BFAC7A1" w14:textId="71F61006" w:rsidR="002740EA" w:rsidRDefault="002740EA" w:rsidP="009F57D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</w:t>
            </w:r>
          </w:p>
        </w:tc>
      </w:tr>
    </w:tbl>
    <w:p w14:paraId="143BD653" w14:textId="3DDAA08A" w:rsidR="004876A6" w:rsidRDefault="004876A6">
      <w:pPr>
        <w:rPr>
          <w:rFonts w:ascii="Arial" w:eastAsia="Arial" w:hAnsi="Arial" w:cs="Arial"/>
          <w:sz w:val="22"/>
          <w:szCs w:val="22"/>
        </w:rPr>
      </w:pPr>
    </w:p>
    <w:p w14:paraId="074D9505" w14:textId="77777777" w:rsidR="002740EA" w:rsidRDefault="002740EA">
      <w:pPr>
        <w:rPr>
          <w:rFonts w:ascii="Arial" w:eastAsia="Arial" w:hAnsi="Arial" w:cs="Arial"/>
          <w:sz w:val="22"/>
          <w:szCs w:val="22"/>
        </w:rPr>
      </w:pPr>
    </w:p>
    <w:sectPr w:rsidR="002740EA" w:rsidSect="00F46E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6F28D" w14:textId="77777777" w:rsidR="00BB6C14" w:rsidRDefault="00BB6C14">
      <w:r>
        <w:separator/>
      </w:r>
    </w:p>
  </w:endnote>
  <w:endnote w:type="continuationSeparator" w:id="0">
    <w:p w14:paraId="1335F35A" w14:textId="77777777" w:rsidR="00BB6C14" w:rsidRDefault="00BB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S Sophi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67E2" w14:textId="77777777" w:rsidR="00B43DCC" w:rsidRDefault="00B43D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622824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74274D83" w14:textId="0CDAEA76" w:rsidR="00340FDD" w:rsidRPr="00340FDD" w:rsidRDefault="00340FDD" w:rsidP="00340FDD">
        <w:pPr>
          <w:pStyle w:val="Footer"/>
          <w:rPr>
            <w:rFonts w:asciiTheme="minorHAnsi" w:hAnsiTheme="minorHAnsi" w:cstheme="minorHAnsi"/>
            <w:sz w:val="22"/>
            <w:szCs w:val="22"/>
          </w:rPr>
        </w:pPr>
        <w:r w:rsidRPr="00340FDD">
          <w:rPr>
            <w:rFonts w:asciiTheme="minorHAnsi" w:hAnsiTheme="minorHAnsi" w:cstheme="minorHAnsi"/>
            <w:sz w:val="22"/>
            <w:szCs w:val="22"/>
          </w:rPr>
          <w:t xml:space="preserve">Last updated </w:t>
        </w:r>
        <w:r w:rsidR="00B43DCC">
          <w:rPr>
            <w:rFonts w:asciiTheme="minorHAnsi" w:hAnsiTheme="minorHAnsi" w:cstheme="minorHAnsi"/>
            <w:sz w:val="22"/>
            <w:szCs w:val="22"/>
          </w:rPr>
          <w:t>29/01/2024.</w:t>
        </w:r>
      </w:p>
      <w:p w14:paraId="1E8F80DD" w14:textId="22D58B5C" w:rsidR="009F57D1" w:rsidRPr="009F57D1" w:rsidRDefault="009F57D1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9F57D1">
          <w:rPr>
            <w:rFonts w:ascii="Arial" w:hAnsi="Arial" w:cs="Arial"/>
            <w:sz w:val="16"/>
            <w:szCs w:val="16"/>
          </w:rPr>
          <w:fldChar w:fldCharType="begin"/>
        </w:r>
        <w:r w:rsidRPr="009F57D1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9F57D1">
          <w:rPr>
            <w:rFonts w:ascii="Arial" w:hAnsi="Arial" w:cs="Arial"/>
            <w:sz w:val="16"/>
            <w:szCs w:val="16"/>
          </w:rPr>
          <w:fldChar w:fldCharType="separate"/>
        </w:r>
        <w:r w:rsidRPr="009F57D1">
          <w:rPr>
            <w:rFonts w:ascii="Arial" w:hAnsi="Arial" w:cs="Arial"/>
            <w:noProof/>
            <w:sz w:val="16"/>
            <w:szCs w:val="16"/>
          </w:rPr>
          <w:t>2</w:t>
        </w:r>
        <w:r w:rsidRPr="009F57D1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E3B1" w14:textId="77777777" w:rsidR="00B43DCC" w:rsidRDefault="00B43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7E3F" w14:textId="77777777" w:rsidR="00BB6C14" w:rsidRDefault="00BB6C14">
      <w:r>
        <w:separator/>
      </w:r>
    </w:p>
  </w:footnote>
  <w:footnote w:type="continuationSeparator" w:id="0">
    <w:p w14:paraId="6A1BC68F" w14:textId="77777777" w:rsidR="00BB6C14" w:rsidRDefault="00BB6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3B0B" w14:textId="77777777" w:rsidR="00B43DCC" w:rsidRDefault="00B43D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A0DB" w14:textId="77777777" w:rsidR="00B43DCC" w:rsidRDefault="00B43D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3CC0" w14:textId="77777777" w:rsidR="00B43DCC" w:rsidRDefault="00B43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8950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A6"/>
    <w:rsid w:val="000000E8"/>
    <w:rsid w:val="000D084B"/>
    <w:rsid w:val="00154E7C"/>
    <w:rsid w:val="001A6543"/>
    <w:rsid w:val="002740EA"/>
    <w:rsid w:val="002D64AE"/>
    <w:rsid w:val="00340FDD"/>
    <w:rsid w:val="0035793E"/>
    <w:rsid w:val="0038296C"/>
    <w:rsid w:val="003D5973"/>
    <w:rsid w:val="0041354F"/>
    <w:rsid w:val="0041520E"/>
    <w:rsid w:val="004677BC"/>
    <w:rsid w:val="004876A6"/>
    <w:rsid w:val="006B20B2"/>
    <w:rsid w:val="00755FA9"/>
    <w:rsid w:val="007E1BAB"/>
    <w:rsid w:val="00864385"/>
    <w:rsid w:val="008A509D"/>
    <w:rsid w:val="008D755C"/>
    <w:rsid w:val="009025B4"/>
    <w:rsid w:val="009F57D1"/>
    <w:rsid w:val="00A94AF4"/>
    <w:rsid w:val="00A97037"/>
    <w:rsid w:val="00AA68B0"/>
    <w:rsid w:val="00AC32F1"/>
    <w:rsid w:val="00AC49D3"/>
    <w:rsid w:val="00B20A45"/>
    <w:rsid w:val="00B43DCC"/>
    <w:rsid w:val="00B541E1"/>
    <w:rsid w:val="00B70A95"/>
    <w:rsid w:val="00BB6C14"/>
    <w:rsid w:val="00D207E9"/>
    <w:rsid w:val="00D24349"/>
    <w:rsid w:val="00DF321D"/>
    <w:rsid w:val="00DF578A"/>
    <w:rsid w:val="00E4098A"/>
    <w:rsid w:val="00E7200C"/>
    <w:rsid w:val="00EA3236"/>
    <w:rsid w:val="00F46E31"/>
    <w:rsid w:val="00FC1435"/>
    <w:rsid w:val="00FC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E11C2"/>
  <w15:docId w15:val="{2894D5FB-7945-4C9B-B6A1-D9F5D384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57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7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57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7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fb4853-1020-4da3-a4a4-d31dc02145d2">
      <Terms xmlns="http://schemas.microsoft.com/office/infopath/2007/PartnerControls"/>
    </lcf76f155ced4ddcb4097134ff3c332f>
    <TaxCatchAll xmlns="f030db69-1d5c-4c1f-887a-00e75fed0d5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89097DBC8B34F945418ADA3188A7F" ma:contentTypeVersion="17" ma:contentTypeDescription="Create a new document." ma:contentTypeScope="" ma:versionID="6276d9643d491311ddf98417a2903c95">
  <xsd:schema xmlns:xsd="http://www.w3.org/2001/XMLSchema" xmlns:xs="http://www.w3.org/2001/XMLSchema" xmlns:p="http://schemas.microsoft.com/office/2006/metadata/properties" xmlns:ns2="4cfb4853-1020-4da3-a4a4-d31dc02145d2" xmlns:ns3="e8598414-b8b6-4047-aa30-65305a42929c" xmlns:ns4="f030db69-1d5c-4c1f-887a-00e75fed0d5c" targetNamespace="http://schemas.microsoft.com/office/2006/metadata/properties" ma:root="true" ma:fieldsID="b039a6ac7fd9522b93cebce83e14ecfe" ns2:_="" ns3:_="" ns4:_="">
    <xsd:import namespace="4cfb4853-1020-4da3-a4a4-d31dc02145d2"/>
    <xsd:import namespace="e8598414-b8b6-4047-aa30-65305a42929c"/>
    <xsd:import namespace="f030db69-1d5c-4c1f-887a-00e75fed0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b4853-1020-4da3-a4a4-d31dc0214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ed0261d-8e1d-4a30-b593-96d7f0c84e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98414-b8b6-4047-aa30-65305a4292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69-1d5c-4c1f-887a-00e75fed0d5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3c56dda-d3d9-46c5-b628-a55aa7c61da3}" ma:internalName="TaxCatchAll" ma:showField="CatchAllData" ma:web="e8598414-b8b6-4047-aa30-65305a429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0440FF-2A45-468D-AF64-6B241A40E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E5CEF1-2261-4190-B3FA-58B1BFC33502}">
  <ds:schemaRefs>
    <ds:schemaRef ds:uri="http://schemas.microsoft.com/office/2006/metadata/properties"/>
    <ds:schemaRef ds:uri="http://schemas.microsoft.com/office/infopath/2007/PartnerControls"/>
    <ds:schemaRef ds:uri="4cfb4853-1020-4da3-a4a4-d31dc02145d2"/>
    <ds:schemaRef ds:uri="f030db69-1d5c-4c1f-887a-00e75fed0d5c"/>
  </ds:schemaRefs>
</ds:datastoreItem>
</file>

<file path=customXml/itemProps3.xml><?xml version="1.0" encoding="utf-8"?>
<ds:datastoreItem xmlns:ds="http://schemas.openxmlformats.org/officeDocument/2006/customXml" ds:itemID="{44976E99-89F6-441C-BE65-EEAC8DEEF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b4853-1020-4da3-a4a4-d31dc02145d2"/>
    <ds:schemaRef ds:uri="e8598414-b8b6-4047-aa30-65305a42929c"/>
    <ds:schemaRef ds:uri="f030db69-1d5c-4c1f-887a-00e75fed0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Joe</dc:creator>
  <cp:lastModifiedBy>Gaskins, Kerrie</cp:lastModifiedBy>
  <cp:revision>6</cp:revision>
  <dcterms:created xsi:type="dcterms:W3CDTF">2023-02-01T09:16:00Z</dcterms:created>
  <dcterms:modified xsi:type="dcterms:W3CDTF">2024-01-29T16:38:00Z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0x010100F4B89097DBC8B34F945418ADA3188A7F</vt:lpwstr>
  </property>
</Properties>
</file>